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6741" w14:textId="b156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13 декабря 2019 года № 32-1. Зарегистрировано Департаментом юстиции Западно-Казахстанской области 19 декабря 2019 года № 5896. Утратило силу решением Западно-Казахстанского областного маслихата от 19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19.03.2021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189 157 877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41 725 146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512 705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21 272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146 898 754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196 681 363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29 101 920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35 937 425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6 835 505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500 000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500 000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-37 125 406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37 125 406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38 864 319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6 897 634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5 158 721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00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областной бюджет на 2020 год формируются в соответствии с Бюджетным кодексом Республики Казахстан, Законом Республики Казахстан от 4 декабря 2019 года "О республиканском бюджете на 2020-2022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на 2020 год поступление целевых трансфертов и кредитов из республиканского бюджета в общей сумме 78 350 278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7 065 145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 – 124 710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расходов, понесенных субъектом агропромышленного комплекса, при инвестиционных вложениях – 4 705 785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– 2 585 576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– 5 000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– 10 337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развития племенного животноводства, повышение продуктивности и качества продукции животноводства – 1 000 000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в рамках гарантирования и страхования займов субъектов агропромышленного комплекса – 194 350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1 803 602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продуктово-бытовыми наборами в связи с чрезвычайным положением – 1 288 231 тысяча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2 763 тысячи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55 200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164 106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44 944 тысячи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85 945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– 1 150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социальную поддержку инвалидов – 438 708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замене и настройке речевых процессоров к кохлеарным имплантам – 41 328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616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116 318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625 509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952 417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– 1 760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939 358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480 104 тысячи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сопровождения сурдопереводом при транслировании новостных телепередач – 9 707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1 059 695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– 2 180 тысяч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 – 864 124 тысячи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8 925 225 тысяч тенге;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4 330 507 тысяч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оборудования для колледжей в рамках проекта "Жас маман" – 1 104 814 тысяч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технического и профессионального, послесреднего образования – 562 413 тысяч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– 73 814 тысяч тенге;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 – 273 481 тысяча тенге;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медицинской организацией мероприятий, снижающих половое влечение, осуществляемых на основании решения суда – 506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лизинговых платежей по санитарному транспорту, приобретенных на условиях финансового лизинга – 163 145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вакцин и других иммунобиологических препаратов – 1 298 667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пропаганду здорового образа жизни – 17 533 тысячи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со СПИД – 95 622 тысячи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медицинских организаций здравоохранения местных исполнительных органов – 35 448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 – 36 530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1 089 818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– 4 609 990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– 39 000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ставки вознаграждения и на гарантирование по кредитам в рамках Государственной программы поддержки и развития бизнеса "Дорожная карта биснеса-2025" и механизма кредитования приоритетных проектов – 1 377 022 тысячи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8 003 812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в рамках Программы жилищного строительства "Нұрлы жер" – 3 424 763 тысячи тенге, в том числе: строительство жилья для социально уязвимых слоев населения– 1 324 763 тысячи тенге, строительство жилья для малообеспеченных многодетных семей – 2 100 000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в рамках Программы жилищного строительства "Нұрлы жер" - 2 429 287 тысяч;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рамках Программы развития регионов до 2020 года – 861 865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Программы развития регионов до 2020 года – 3 428 697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176 211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252 414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в рамках Государственной Программы развития регионов до 2025 года– 672 246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Государственной Программы развития регионов до 2025 года– 148 486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– 990 430 тысяч тенге;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на развитие продуктивной занятости и массового предпринимательства – 3 879 990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2 246 723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областных центрах и моногородах – 500 000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проведения капитального ремонта общего имущества объектов кондоминиумов – 458 283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областных бюджетов, бюджетов городов республиканского значения, столицы на реконструкцию и строительство систем теплоснабжения – 516 418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– 218 414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971 748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 – 201 320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2 388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и дополнительного образования в сфере физической культуры и спорта – 264 580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00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областном бюджете на 2020 год поступления сумм погашения бюджетных кредитов в сумме 6 835 505 тысяч тенге.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Западно-Казахстанского областного маслихата от 26.06.2020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областном бюджете на 2020 год поступления от выпуска государственных ценных бумаг, выпускаемых местным исполнительным органом области для обращения на внутреннем рынке в рамках реализации государственных и правительственных программ в сумме 31 044 491 тысяча тенге, в том числе для финансирования мер в рамках Дорожной карты занятости 23 953 659 тысяч тенге, для финансирования строительства жилья в сумме 7 090 832 тысячи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00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2020 год норматив распределения доходов, для обеспечения сбалансированности местных бюджетов, по следующим спецификам доходов: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выплаты, зачисляется в районные (города областного значения) бюджеты, в следующих процентах: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15,5%; город Уральск – 72,5%; Акжаикский, Бокейординский, Жангалинский, Жанибекский, Бәйтерек, Казталовский, Каратобинский, Сырымский, Таскалинский, Теректинский и Чингирлауский – 100%;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выплаты, зачисляется в районные (города областного значения) бюджеты, в следующих процентах: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Бурлинский, город Уральск, Акжаикский, Бокейординский, Жангалинский, Жанибекский, Бәйтерек, Казталовский, Каратобинский, Сырымский, Таскалинский, Теректинский и Чингирлауский – 100%;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бюджеты, в следующих процентах: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15,5%; город Уральск – 72,5%; Акжаикский, Бокейординский, Жангалинский, Жанибекский, Бәйтерек, Казталовский, Каратобинский, Сырымский, Таскалинский, Теректинский и Чингирлауский – 100%;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налог, зачисляется в районные (города областного значения) бюджеты, в следующих процентах: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15%; город Уральск – 71,7%; Акжаикский, Бокейординский, Жангалинский, Жанибекский, Бәйтерек, Казталовский, Каратобинский, Сырымский, Таскалинский, Теректинский и Чингирлауский – 100%.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районные (города областного значения) бюджеты, в следующих процентах: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Уральск, Акжаикский, Бокейординский, Бурлинский, Жангалинский, Жанибекский, Бәйтерек, Казталовский, Каратобинский, Сырымский, Таскалинский, Теректинский и Чингирлауский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Западно-Казахстанского областного маслихата от 06.11.2020 </w:t>
      </w:r>
      <w:r>
        <w:rPr>
          <w:rFonts w:ascii="Times New Roman"/>
          <w:b w:val="false"/>
          <w:i w:val="false"/>
          <w:color w:val="000000"/>
          <w:sz w:val="28"/>
        </w:rPr>
        <w:t>№ 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 на 2020 год размеры субвенций, передаваемых из областного бюджета в нижестоящие бюджеты, в общей сумме 47 914 192 тысячи тенге, в том числе: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Акжаикскому району – 6 371 318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Бокейординскому району – 3 135 136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Жангалинскому району – 3 540 486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Жанибекскому району – 3 322 980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Бәйтерек – 5 694 244 тысячи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Казталовскому району – 5 688 590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Каратобинскому району – 3 587 877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Сырымскому району – 3 845 412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Таскалинскому району – 3 455 687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Теректинскому району – 6 094 144 тысячи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Чингирлаускому району – 3 178 318 тысяч тенге.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2020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10 778 389 тысяч тенге, в том числе: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5 222 772 тысячи тенге – целевые текущие трансферты;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5 555 617 тысяч тенге – целевые трансферты на развитие.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00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2020 год погашение займов в сумме 6 897 634 тысячи тенге.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00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Установить, что бюджетные изъятия из нижестоящих бюджетов в областной бюджет на 2020 год не предусматриваются.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области на 2020 год в размере 1 941 795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00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Установить лимит долга местного исполнительного органа области на 31 декабря 2020 года в сумме 58 820 085 тысяч тенге.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2020 года.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Руководителю аппарата областного маслихата (Калиев Е.) обеспечить государственную регистрацию данного решения в органах юстиции.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Настоящее решение вводится в действие с 1 января 2020 года.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 32-1</w:t>
            </w:r>
          </w:p>
        </w:tc>
      </w:tr>
    </w:tbl>
    <w:bookmarkStart w:name="z12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ff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985"/>
        <w:gridCol w:w="985"/>
        <w:gridCol w:w="6079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189 157 877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41 725 146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15 053 633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15 053 633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25 935 051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25 935 051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146 898 754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144 883 703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144 883 703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196 681 363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2 397 614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1 901 143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1 573 890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1 565 809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6 582 102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6 582 102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6 135 056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5 725 849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35 459 510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7 152 784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3 165 566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1 466 254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1 322 730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2 258 256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2 143 711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1 283 507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7 287 494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6 788 701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6 788 701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19 683 113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19 683 113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1 173 919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17 338 775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6 075 841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6 075 841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2 040 886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10 438 942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2 894 582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2 558 716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1 022 213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6 853 103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6 739 562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6 519 044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4 531 657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4 443 177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4 416 762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1 467 864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1 106 079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1 200 649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6 195 117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2 898 762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2 889 162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1 839 969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1 826 220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1 573 763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1 137 440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1 137 440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19 598 654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17 947 999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16 669 224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4 705 785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8 433 343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1 278 775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667 869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13 540 375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13 540 375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13 496 880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13 330 649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20 668 798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6 735 808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6 735 808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6 247 010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11 612 389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1 989 663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6 406 643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3 665 982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2 540 825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1 692 648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2 740 661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47 914 192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5 877 995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3 187 615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29 101 920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35 937 425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16 593 611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16 593 611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8 384 984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4 822 594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4 822 594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2 816 749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2 816 749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12 717 101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12 717 101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11 523 986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11 523 986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1 193 115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6 126 713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6 647 344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-37 125 406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37 125 406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38 864 319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38 864 319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31 044 491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6 897 634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6 897 634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6 897 634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4 831 720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1 877 753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 32-1</w:t>
            </w:r>
          </w:p>
        </w:tc>
      </w:tr>
    </w:tbl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118 504 549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41 287 176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77 127 683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77 127 683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117 849 524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1 908 986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5 010 827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2 893 368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2 893 368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19 564 090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10 314 653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2 948 834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1 378 476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1 222 016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5 083 235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6 875 459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6 474 020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6 474 020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3 373 218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2 485 169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2 215 184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2 471 303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2 422 402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2 352 802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1 182 390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5 729 206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1 515 604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6 701 001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8 857 055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8 857 055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3 439 799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1 036 633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3 449 660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1 762 303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1 762 303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1 532 398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1 687 357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873 439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873 439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873 439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873 439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 32-1</w:t>
            </w:r>
          </w:p>
        </w:tc>
      </w:tr>
    </w:tbl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118 940 870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42 892 581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27 098 040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27 098 040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1 292 118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75 934 478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75 934 478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118 440 825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7 621 596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7 621 596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4 988 228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2 633 368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2 633 368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1 377 127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1 228 367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9 208 627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9 208 627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1 043 631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3 388 722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2 500 117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2 228 699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1 800 869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1 182 390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4 606 070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1 714 254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1 679 858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6 302 050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4 273 520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10 121 299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8 882 722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8 882 722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3 465 466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3 250 883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1 762 303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1 762 303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1 532 398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48 410 681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48 410 681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48 410 681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48 410 681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№32-1</w:t>
            </w:r>
          </w:p>
        </w:tc>
      </w:tr>
    </w:tbl>
    <w:bookmarkStart w:name="z12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областного бюджета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5"/>
        <w:gridCol w:w="2395"/>
        <w:gridCol w:w="4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№32-1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районных (города областного значения) бюджетов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107"/>
        <w:gridCol w:w="2335"/>
        <w:gridCol w:w="2335"/>
        <w:gridCol w:w="4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