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e4bb" w14:textId="d09e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12 апреля 2019 года №91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декабря 2019 года № 336. Зарегистрировано Департаментом юстиции Западно-Казахстанской области 20 декабря 2019 года № 5902. Утратило силу постановлением акимата Западно-Казахстанской области от 5 марта 2020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 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 марта 2019 года №108 "Об 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№18404)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12 апреля 2019 года №91 "О 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№5628, опубликованное 16 апреля 2019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первого заместителя акима области Манкеева М.Н.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19 декабря 2019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апреля 2019 года №91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3421"/>
        <w:gridCol w:w="736"/>
        <w:gridCol w:w="1876"/>
        <w:gridCol w:w="2774"/>
        <w:gridCol w:w="2646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1 751 570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731 840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1 076 626,5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326 159,2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1 514 767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302 953,4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4 261 314,5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1 153 661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23 073,2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1 668 075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287 500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 случной сезон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2 983 341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129 005 406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95 592,5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373 215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553 573,5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5 415 922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 – Содружество Независимых Государств;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 – Соединенные Штаты Америки.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