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1089" w14:textId="5a71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городу Уральск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28 марта 2019 года № 684. Зарегистрировано Департаментом юстиции Западно-Казахстанской области 29 марта 2019 года № 5597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городу Уральск на 2019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№1231 от 17 мая 2018 года "Об утверждении государственного образовательного заказа на дошкольное воспитание и обучение, размер родительской платы по городу Уральск на 2018 год" (зарегистрированное в Реестре государственной регистрации нормативных правовых актов №5233, опубликованное в Эталонном контрольном банке нормативных правовых актов Республики Казахстан 19 июня 2018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"Отдел образования города Уральска" (А.Нарымбаев)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Б.Нарымбетова.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марта 2019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684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 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1961"/>
        <w:gridCol w:w="512"/>
        <w:gridCol w:w="781"/>
        <w:gridCol w:w="2783"/>
        <w:gridCol w:w="310"/>
        <w:gridCol w:w="1339"/>
        <w:gridCol w:w="512"/>
        <w:gridCol w:w="782"/>
        <w:gridCol w:w="2740"/>
      </w:tblGrid>
      <w:tr>
        <w:trPr/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организации дошкольного воспитания и обучения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количество мест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в дошкольных организация в месяц(тенге)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 "Айгөлек"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 "Шағала"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 "Елочка"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 "Березка"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№5 "Сәуле"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№6 "Шолпан"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№7 "Айналайын"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 сад №8 "Сказка"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№9 "Еркемай"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№10 "Балапан"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№11 "Ертөстік" поселка Серебряково"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№12 "Аленушка"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№13 "Золотой ключик"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№14 "Колосок"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№15 "Ақбота"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№16 "Лесная сказка"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№17 "Родничок"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№18 "Балдырған"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№19 "Золотой петушок"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№20 "Балбөбек"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№21 "Росинка"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№22 "Колобок"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№23 поселка Круглоозерное"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№24 "Солнышко"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№25 "Снежинка"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№26 "Тұлпар"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№27 "Жигер"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№28 "Қарлығаш"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№29 "Балауса"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№30 "Гүлдер"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№31 "Балдаурен"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№32 "Колокольчик"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№33 "Орленок"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№34 "Балбұлақ"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№35 "Шұғыла"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№36 "Балақай"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№37 "Жұлдыз-ай"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№38 "Жазира"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№39 "Салтанат"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№40 "Болашақ"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№41 "Ақ тілек"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№42 "Алтын сақа"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№43 "Өркен"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№44 "Мерей"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№45 "Нұрсәт"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№46 "Ақжайық"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№47 "Бәйтерек"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№48 "Мұрагер" отдела образования города Уральска акимата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"Ясли-сад" №49 "Ақниет" отдела образования города Уральска"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№50 "Заңғар" отдела образования города Уральска акимата города Уральска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№6 имени А.С.Макаренко"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№7"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№9"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№10 имени Ахмета Байтурсынова"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№12"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№13"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№16"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№21"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при КГУ "Средняя общеобразовательная школа №23"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при КГУ "Средняя общеобразовательная школа №24"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№26"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при КГУ "Средняя общеобразовательная школа №32"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№39"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№40"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"Круглоозерновская средняя общеобразовательная школа"</w:t>
            </w:r>
          </w:p>
          <w:bookmarkEnd w:id="7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№47"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№3"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№5"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№12"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№14"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№17"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№19"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№21"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№25"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№26"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№40"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№45"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"Круглоозерновская средняя общеобразовательная школа"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№47"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№48"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№49"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"Средняя общеобразовательная школа №50"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"Серебряковская средняя общеобразовательная школа"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- 9000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"Талап"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"Уральский гуманитарно-технический колледж"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Дошкольный мини-центр "Алмаз и L"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"Международная Гимназия Уральска имени Х.Капанова"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"Медина"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"Орынбасар"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"Табишев А.М."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"Өрлеу Жолы"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"Жаңа толқын Орал"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"Восход Евразия"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"Город"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"Султанова А.А"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"Абай жолы"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"BATYS SABI"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"Asemdyk"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"Мендыгазиева Э.К."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"Искаирова Д.М."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"Пчела майя"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"Ладушки"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"АС"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"Бөбек"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"Жумагулов Ж.Е."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"Айдаровна"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"Sadyr Group"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"Бейсенова А.М."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"Детский сад АРУ"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"Амирхан"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"Иштаев Е.А."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–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 патша"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"Арухан"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"Карина"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"АЕР пласт"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"МиД "Продакшн"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"Хан"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"Улжан Айдаровна"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"ISE"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"Ихсанов" Я.Е. 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"Нигметова"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"Дудаков А.Г. 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"Ақниет"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9000 от 3-6 лет - 12000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ГККП - Государственное коммунальное казенное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КГУ - Коммунальное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АО - Акционерное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ТОО - Товарищество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ИП - Индивидуальный предприниматель.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