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1ad3" w14:textId="6b71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Уральского городского маслихата от 20 ноября 2013 года № 18-4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марта 2019 года № 30-3. Зарегистрировано Департаментом юстиции Западно-Казахстанской области 2 апреля 2019 года № 5607. Утратило силу решением Уральского городского маслихата Западно-Казахстанской области от 12 февраля 2020 года № 40-8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12.02.2020 </w:t>
      </w:r>
      <w:r>
        <w:rPr>
          <w:rFonts w:ascii="Times New Roman"/>
          <w:b w:val="false"/>
          <w:i w:val="false"/>
          <w:color w:val="ff0000"/>
          <w:sz w:val="28"/>
        </w:rPr>
        <w:t>№ 40-8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20 ноября 2013 года №18-4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 (зарегистрированное в Реестре государственной регистрации нормативных правовых актов №3376, опубликованное 30 декабря 2013 года в газете "Жайық үні - Жизнь города") следующие изменения и дополнение: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Уральск,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30 000";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 – 50 000";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 в подпункте 1) цифры "30 000" заменить цифрами "50 000";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 в подпункте 1) цифры "20 000" заменить цифрами "50 000".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 и распространяется на правоотношения, возникшие с 1 февраля 2019 года.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