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f726" w14:textId="d3df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24 декабря 2018 года №27-3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15 мая 2019 года № 31-3. Зарегистрировано Департаментом юстиции Западно-Казахстанской области 16 мая 2019 года № 5668. Утратило силу решением Уральского городского маслихата Западно-Казахстанской области от 31 января 2020 года № 40-10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31.01.2020 </w:t>
      </w:r>
      <w:r>
        <w:rPr>
          <w:rFonts w:ascii="Times New Roman"/>
          <w:b w:val="false"/>
          <w:i w:val="false"/>
          <w:color w:val="ff0000"/>
          <w:sz w:val="28"/>
        </w:rPr>
        <w:t>№ 40-10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24 декабря 2018 года №27-3 "О городском бюджете на 2019-2021 годы" (зарегистрированное в Реестре государственной регистрации нормативных правовых актов за №5475, опубликованное 9 января 2019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городской бюджет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33 636 272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21 765 194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244 390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1 516 192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10 110 496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33 267 969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 8 229 272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8 229 272 тысячи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- 708 923 тысячи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68 077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777 000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-7 152 046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7 152 046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8 229 272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3 304 152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2 226 926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Уральского городского маслихата (С.Давлетов)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мая 2019 года №31-3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 декабря 2018 года №27-3 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 год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744"/>
        <w:gridCol w:w="1010"/>
        <w:gridCol w:w="1011"/>
        <w:gridCol w:w="105"/>
        <w:gridCol w:w="5947"/>
        <w:gridCol w:w="27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33 636 272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21 765 194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9 468 731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9 468 731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7 850 004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7 850 004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3 033 537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1 933 893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994 434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995 222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472 739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406 735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244 390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1 516 192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916 192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916 192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10 110 496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10 110 496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33 267 969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381 783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243 045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192 458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200 523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200 523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173 649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173 649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18 398 368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3 926 043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3 926 043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2 767 581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1 158 462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13 454 115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13 318 417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12 510 749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807 668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1 018 210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1 018 210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810 746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1 941 082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1 584 063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1 584 063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329 679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361 696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434 360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199 346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198 567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8 291 787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5 189 216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4 591 731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2 421 276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2 170 455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597 485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426 283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710 670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393 098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341 908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317 572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255 791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2 391 901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2 391 901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1 608 573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280 885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500 547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1 052 400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223 442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112 125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1 199 902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887 121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887 121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285 110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366 007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312 781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312 781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401 429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389 001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385 545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1 152 516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1 152 516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1 152 516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878 216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270 979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 Чистое бюджетное кредитование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8 229 272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8 229 272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8 229 272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8 229 272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6 898 624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6 898 624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1 330 648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-708 923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68 077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-7 152 046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8 229 272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8 229 272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8 229 272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3 304 152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3 304 152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3 304 152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3 304 152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2 226 926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2 226 926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2 226 926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