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c92d" w14:textId="c03c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2018 года №27-3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13 июня 2019 года № 32-2. Зарегистрировано Департаментом юстиции Западно-Казахстанской области 14 июня 2019 года № 5721.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2018 года №27-3 "О городском бюджете на 2019-2021 годы" (зарегистрированное в Реестре государственной регистрации нормативных правовых актов за №5475,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39 360 680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21 888 558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244 390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1 206 072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16 021 660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38 992 377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8 229 272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8 229 272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- 708 923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68 077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777 000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-7 152 046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7 152 046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8 229 272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3 304 152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2 226 926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2019 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11 435 118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825 984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 – 65 102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632 634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10 832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3 670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11 419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 – 12 553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3 708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 – 2 237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95 434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23 922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62 504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 – 920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10 128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54 537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молодежи категории NEET, членам малообеспеченных многодетных семей, малообеспеченным трудоспособным инвалидам – 26 511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 – 779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1 936 667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1 735 835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 – 1 817 855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 – 358 987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1 924 631 тысяча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553 871 тысяча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1 150 088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114 310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4 586 542 тысячи тенге: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 – 32 450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 – 24 935 тысяч тенге;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капитальные расходы государственного органа – 606 252 тысячи тенге;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728 122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 – 80 073 тысячи тенге;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Стратегии развития города Уральск до 2050 года – 20 000 тысяч тенге;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учебников и учебно-методических комплектов для школ области, в связи с переходом на обновленное содержание 1, 4, 9, 10 классов и предшкольной подготовки – 780 625 тысяч тенге;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частные агентства по трудоустройству – 43 344 тысячи тенге;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 – 221 879 тысяч тенге;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 – 350 000 тысяч тенге;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развитие и (или) обустройство инженерно-коммуникационной инфраструктуры – 355 092 тысячи тенге;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 и (или) строительство, реконструкцию жилья коммунального жилищного фонда – 205 000 тысяч тенге;     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участие учителей в тренинге и на подписку портала "Виртуальная лаборатория" – 14 500 тысяч тенге;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19 190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 – 300 000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объектов спорта – 30 000 тысяч тенге;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 – 775 080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8 229 272 тысячи тенге: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1 330 648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6 898 624 тысячи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Учесть, что в городском бюджете на 2019 год предусмотрены целевые текущие трансферты бюджетам поселков в общей сумме 90 443 тысячи тенге. Распределение указанных сумм бюджетам поселков осуществляется на основании постановления акимата города Уральска.";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июня 2019 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2018 года №27-3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 год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120"/>
        <w:gridCol w:w="5056"/>
        <w:gridCol w:w="31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39 360 680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21 888 558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7 850 004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3 033 537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1 933 893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16 021 660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16 021 660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38 992 377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20 058 155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4 934 845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4 934 845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1 983 765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13 916 630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13 768 120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12 897 927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10 495 129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5 980 211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4 293 608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2 144 108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1 686 603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853 871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1 480 524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1 770 106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 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6 898 624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6 898 624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-708 923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68 077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-7 152 046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8 229 272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3 304 152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2 226 926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