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b8aa2" w14:textId="67b8a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28 декабря 2018 года №27-5 "О бюджете поселков,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27 июня 2019 года № 32-3. Зарегистрировано Департаментом юстиции Западно-Казахстанской области 28 июня 2019 года № 5737. Утратило силу решением Уральского городского маслихата Западно-Казахстанской области от 31 января 2020 года № 40-10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Уральского городского маслихата Западно-Казахстанской области от 31.01.2020 </w:t>
      </w:r>
      <w:r>
        <w:rPr>
          <w:rFonts w:ascii="Times New Roman"/>
          <w:b w:val="false"/>
          <w:i w:val="false"/>
          <w:color w:val="ff0000"/>
          <w:sz w:val="28"/>
        </w:rPr>
        <w:t>№ 40-10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28 декабря 2018 года №27-5 "О бюджете поселков, сельского округа на 2019-2021 годы" (зарегистрированное в Реестре государственной регистрации нормативных правовых актов №5506, опубликованное 16 января 2019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поселка Зачаганск города Уральска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382 903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157 350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2 140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223 413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395 200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-12 297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12 297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12 297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Утвердить бюджет поселка Круглоозерный города Уральска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80 155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13 290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500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66 365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81 393 тысячи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0 тенге;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-1 238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1 238 тысяч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1 238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Утвердить бюджет Желаевского сельского округа города Уральска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80 614 тысяч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8 777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193 тысячи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71 644 тысячи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80 779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0 тенге;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-165 тысяч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165 тысяч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165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Уральского городского маслихата (С.Давлетов)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2019 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июня 2019 года № 32-3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декабря 2018 года № 27-5</w:t>
            </w:r>
          </w:p>
        </w:tc>
      </w:tr>
    </w:tbl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Зачаганск на 2019 год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1139"/>
        <w:gridCol w:w="1547"/>
        <w:gridCol w:w="1547"/>
        <w:gridCol w:w="161"/>
        <w:gridCol w:w="3592"/>
        <w:gridCol w:w="31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382 903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86 762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86 762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70 588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25 962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31 827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223 413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223 413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городского, районного бюджета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395 200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51 164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51 164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51 164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51 164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251 129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251 129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251 129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168 906 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28 488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92 907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92 907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92 907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60 807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-12 297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12 297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12 297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12 297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12 297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июня 2019 года № 32-3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декабря 2018 года № 27-5</w:t>
            </w:r>
          </w:p>
        </w:tc>
      </w:tr>
    </w:tbl>
    <w:bookmarkStart w:name="z7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Круглоозерный на 2019 год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220"/>
        <w:gridCol w:w="1657"/>
        <w:gridCol w:w="1657"/>
        <w:gridCol w:w="172"/>
        <w:gridCol w:w="3410"/>
        <w:gridCol w:w="29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80 155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городского, районного бюджета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81 393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15 641 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-1 238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июня 2019 года № 32-3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декабря 2018 года № 27-5</w:t>
            </w:r>
          </w:p>
        </w:tc>
      </w:tr>
    </w:tbl>
    <w:bookmarkStart w:name="z7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Желаевского сельского округа на 2019 год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220"/>
        <w:gridCol w:w="1657"/>
        <w:gridCol w:w="1657"/>
        <w:gridCol w:w="172"/>
        <w:gridCol w:w="3410"/>
        <w:gridCol w:w="29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80 614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71 644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71 644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городского, районного бюджета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80 779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31 531 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