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51ed9" w14:textId="c651e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24 декабря 2018 года №27-3 "О городском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3 октября 2019 года № 35-2. Зарегистрировано Департаментом юстиции Западно-Казахстанской области 8 октября 2019 года № 5814. Утратило силу решением Уральского городского маслихата Западно-Казахстанской области от 31 января 2020 года № 40-10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Уральского городского маслихата Западно-Казахстанской области от 31.01.2020 </w:t>
      </w:r>
      <w:r>
        <w:rPr>
          <w:rFonts w:ascii="Times New Roman"/>
          <w:b w:val="false"/>
          <w:i w:val="false"/>
          <w:color w:val="ff0000"/>
          <w:sz w:val="28"/>
        </w:rPr>
        <w:t>№ 40-10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24 декабря 2018 года №27-3 "О городском бюджете на 2019-2021 годы" (зарегистрированное в Реестре государственной регистрации нормативных правовых актов за №5475, опубликованное 9 января 2019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городской бюджет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41 773 455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22 576 822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328 042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1 206 072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17 662 519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41 293 623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 11 253 764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11 253 764 тысячи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- 597 394 тысячи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179 606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777 000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-10 176 538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10 176 538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11 253 764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3 304 152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2 226 926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 Учесть, что в городском бюджете на 2019 год предусмотрены целевые трансферты и кредиты из вышестоящего бюджета: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бюджета в общей сумме 12 087 140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апробирование подушевого финансирования организаций среднего образования – 65 102 тысячи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 – 1 155 713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 – 10 832 тысячи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оказания специальных социальных услуг – 3 670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престарелым и инвалидам в условиях полустационара и в условиях на дому – 11 419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жертвам торговли людьми – 12 553 тысячи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жертвам бытового насилия – 3 708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трудоустройства инвалидов – 2 237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 – 95 434 тысячи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 – 23 922 тысячи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 – 62 504 тысячи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катетерами одноразового использования детей инвалидов с диагнозом Spina bifida – 920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 – 10 128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 – 54 537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 – 26 511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дорожных знаков и указателей в местах расположения организаций, ориентированных на обслуживание инвалидов – 779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 – 1 884 745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 – 1 746 750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 – 1 817 855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нижестоящих бюджетов в связи с изменением законодательства – 358 987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учителей и педагогов-психологов организаций начального, основного и общего среднего образования – 1 924 631 тысяча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коммунального жилищного фонда для малообеспеченных многодетных семей – 553 871 тысяча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 – 2 146 022 тысячи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 – 114 310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в общей сумме 5 102 486 тысяч тенге: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 и навыкам – 32 450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молодежную практику – 24 935 тысяч тенге; 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капитальные расходы государственного органа – 606 252 тысячи тенге; 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и улиц населенных пунктов – 728 122 тысячи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коммунального хозяйства – 68 981 тысяча тенге; 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приобретение учебников и учебно-методических комплектов для школ области, в связи с переходом на обновленное содержание 1, 4, 9, 10 классов и предшкольной подготовки – 1 019 544 тысячи тенге; 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частные агентства по трудоустройству – 13 564 тысячи тенге; 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благоустройство и озеленение населенных пунктов – 221 879 тысяч тенге; 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транспортной инфраструктуры – 350 000 тысяч тенге; 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проектирование, развитие и (или) обустройство инженерно-коммуникационной инфраструктуры – 454 130 тысяч тенге; 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 – 322 422 тысячи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участие учителей в тренинге и на подписку портала "Виртуальная лаборатория" – 14 500 тысяч тенге; 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 – 19 190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коммунального жилищного фонда для малообеспеченных многодетных семей – 300 000 тысяч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 – 825 080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 – 101 437 тысяч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Национального фонда Республики Казахстан в общей сумме 472 893 тысячи тенге: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для молодежи, членам малообеспеченных многодетных семей, трудоспособным инвалидам – 73 225 тысяч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дополнительного охвата краткосрочным профессиональным обучением – 149 668 тысяч тенге;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 – 250 000 тысяч тенге;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в общей сумме 11 253 764 тысячи тенге: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и строительство систем тепло-, водоснабжения и водоотведения – 1 330 648 тысяч тенге;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 – 9 923 116 тысяч тенге.";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 Учесть, что в городском бюджете на 2019 год предусмотрены целевые текущие трансферты бюджетам поселков, выделяемые за счет средств республиканского и областного бюджетов в общей сумме 81 051 тысяча тенге. Распределение указанных сумм бюджетам поселков осуществляется на основании постановления акимата города Уральска.";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 Утвердить резерв местного исполнительного органа города на 2019 год в размере 585 545 тысяч тенге.";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Уральского городского маслихата (С.Давлетов)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2019 года.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 октября 2019 года №35-2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 декабря 2018 года №27-3 </w:t>
            </w:r>
          </w:p>
        </w:tc>
      </w:tr>
    </w:tbl>
    <w:bookmarkStart w:name="z8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 год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834"/>
        <w:gridCol w:w="1134"/>
        <w:gridCol w:w="1134"/>
        <w:gridCol w:w="118"/>
        <w:gridCol w:w="4974"/>
        <w:gridCol w:w="32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41 773 455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22 576 822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10 004 044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10 004 044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7 850 004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7 850 004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2 976 319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1 846 914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1 006 795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1 328 755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420 819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417 700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417 700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328 042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1 206 072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606 072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606 072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17 662 519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17 662 519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17 662 519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41 293 623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399 405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50 776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304 130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304 130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268 013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268 013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20 633 354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4 933 981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4 933 981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2 885 816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2 048 165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14 254 274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14 106 252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13 226 000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880 252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1 445 099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1 445 099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90 212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1 182 917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3 835 132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1 611 910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1 550 382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1 550 382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1 964 381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1 964 381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563 728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391 696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115 411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516 376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258 841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258 062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10 914 043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6 216 315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4 478 907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2 214 688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2 264 219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1 737 308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126 431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616 562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853 871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1 915 068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1 543 276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1 480 524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2 782 760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2 782 760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1 970 106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505 457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1 237 159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574 185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574 185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574 185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294 595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177 898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123 449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53 921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143 433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1 859 439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1 510 927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1 510 927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406 004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285 110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819 813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348 512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348 512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646 037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620 860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606 920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585 545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1 152 516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1 152 516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1 152 516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878 216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270 979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 Чистое бюджетное кредитование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11 253 764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11 253 764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11 253 764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11 253 764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9 923 116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9 923 116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1 330 648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 Сальдо по операциям с финансовыми активами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-597 394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179 606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-10 176 538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11 253 764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11 253 764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11 253 764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11 253 764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3 304 152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3 304 152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3 304 152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3 304 152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2 226 926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2 226 926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2 226 926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