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8b97" w14:textId="71e8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24 декабря 2018 года №27-3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4 декабря 2019 года № 38-2. Зарегистрировано Департаментом юстиции Западно-Казахстанской области 6 декабря 2019 года № 5880. Утратило силу решением Уральского городского маслихата Западно-Казахстанской области от 31 января 2020 года № 40-10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31.01.2020 </w:t>
      </w:r>
      <w:r>
        <w:rPr>
          <w:rFonts w:ascii="Times New Roman"/>
          <w:b w:val="false"/>
          <w:i w:val="false"/>
          <w:color w:val="ff0000"/>
          <w:sz w:val="28"/>
        </w:rPr>
        <w:t>№ 40-10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24 декабря 2018 года №27-3 "О городском бюджете на 2019-2021 годы" (зарегистрированное в Реестре государственной регистрации нормативных правовых актов за №5475, опубликованное 9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городской бюджет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40 527 105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22 534 539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259 042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1 206 072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16 527 452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40 158 557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 8 367 407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8 622 356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254 949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- 597 395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179 605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777 000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-7 401 464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7 401 464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8 622 356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3 447 818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2 226 926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Учесть, что в городском бюджете на 2019 год предусмотрены целевые трансферты и кредиты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10 948 614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организаций среднего образования – 27 709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1 858 936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 – 10 832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 – 3 670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в условиях на дому – 26 641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бытового насилия – 3 688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 – 2 237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 – 95 434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 – 23 922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 – 62 504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 – 920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 – 10 128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54 537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 – 26 511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 – 779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1 884 745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 – 1 625 378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 – 593 222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нижестоящих бюджетов в связи с изменением законодательства – 358 987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 – 1 524 631 тысяча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малообеспеченных многодетных семей – 553 871 тысяча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 – 2 146 022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 – 53 310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5 097 872 тысячи тенге: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 – 15 677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молодежную практику – 24 935 тысяч тенге;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капитальные расходы государственного органа – 606 252 тысячи тенге;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и улиц населенных пунктов – 728 121 тысяча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коммунального хозяйства – 68 981 тысяча тенге;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учебников и учебно-методических комплектов для школ области, в связи с переходом на обновленное содержание 1, 4, 9, 10 классов и предшкольной подготовки – 1 019 544 тысячи тенге;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частные агентства по трудоустройству – 76 тысяч тенге;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благоустройство и озеленение населенных пунктов – 200 015 тысяч тенге;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транспортной инфраструктуры – 350 000 тысяч тенге;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проектирование, развитие и (или) обустройство инженерно-коммуникационной инфраструктуры – 503 373 тысячи тенге;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274 422 тысячи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участие учителей в тренинге и на подписку портала "Виртуальная лаборатория" – 14 500 тысяч тенге;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 – 49 490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малообеспеченных многодетных семей – 300 000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 – 825 080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117 406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Национального фонда Республики Казахстан в общей сумме 480 966 тысяч тенге: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для молодежи, членам малообеспеченных многодетных семей, трудоспособным инвалидам – 73 225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дополнительного охвата краткосрочным профессиональным обучением – 149 668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258 073 тысячи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8 622 356 тысяч тенге: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тепло-, водоснабжения и водоотведения – 1 330 648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7 291 708 тысяч тенге.";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Учесть, что в городском бюджете на 2019 год предусмотрены целевые текущие трансферты бюджетам поселков, выделяемые за счет средств республиканского и областного бюджетов в общей сумме 69 386 тысяч тенге. Распределение указанных сумм бюджетам поселков осуществляется на основании постановления акимата города Уральска.";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 Утвердить резерв местного исполнительного органа города на 2019 год в размере 565 313 тысяч тенге.";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 декабря 2019 года №38-2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 декабря 2018 года №27-3 </w:t>
            </w:r>
          </w:p>
        </w:tc>
      </w:tr>
    </w:tbl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 год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152"/>
        <w:gridCol w:w="1152"/>
        <w:gridCol w:w="120"/>
        <w:gridCol w:w="5056"/>
        <w:gridCol w:w="31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40 527 105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22 534 539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10 004 044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10 004 044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7 850 004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7 850 004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2 934 036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1 846 914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964 512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1 328 755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1 206 072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16 527 452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16 527 452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40 158 557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20 160 543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4 813 301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4 813 301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2 885 816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1 927 485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13 880 398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13 743 128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12 874 030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869 098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1 466 844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1 466 844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1 182 917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4 551 261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2 338 175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2 277 647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2 277 647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1 955 662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1 955 662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9 670 669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6 132 526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4 355 162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2 164 240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2 190 922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1 777 364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853 871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699 831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2 838 312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2 838 312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2 038 508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493 143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1 195 303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1 850 001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1 498 740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1 498 740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808 847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611 693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 года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878 216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8 367 407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8 622 356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8 622 356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11 253 764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7 291 708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7 291 708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-597 394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179 605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-7 401 464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8 622 356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8 622 356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8 622 356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3 447 818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3 447 818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3 447 818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3 304 152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2 226 926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2 226 926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2 226 926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