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a141" w14:textId="af1a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28 декабря 2018 года №27-5 "О бюджете поселков,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13 декабря 2019 года № 38-4. Зарегистрировано Департаментом юстиции Западно-Казахстанской области 19 декабря 2019 года № 5898. Утратило силу решением Уральского городского маслихата Западно-Казахстанской области от 31 января 2020 года № 40-10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31.01.2020 </w:t>
      </w:r>
      <w:r>
        <w:rPr>
          <w:rFonts w:ascii="Times New Roman"/>
          <w:b w:val="false"/>
          <w:i w:val="false"/>
          <w:color w:val="ff0000"/>
          <w:sz w:val="28"/>
        </w:rPr>
        <w:t>№ 40-10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28 декабря 2018 года №27-5 "О бюджете поселков, сельского округа на 2019-2021 годы" (зарегистрированное в Реестре государственной регистрации нормативных правовых актов №5506, опубликованное 16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поселка Зачаганск города Уральска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404 540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161 659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1 460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241 421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416 837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-12 297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12 297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12 297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поселка Круглоозерный города Уральска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92 309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13 290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500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78 519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93 547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-1 238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1 238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1 238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Желаевского сельского округа города Уральска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80 914 тысяч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8 777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193 тысячи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71 944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81 079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-165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165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165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 и его официальное опубликование в средствах массовой информации.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Хайруллина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декабря 2019 года №38-4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2018 года №27-5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2019 год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547"/>
        <w:gridCol w:w="1547"/>
        <w:gridCol w:w="161"/>
        <w:gridCol w:w="3592"/>
        <w:gridCol w:w="31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404 540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161 659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99 144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241 421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241 421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416 837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281 472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281 472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281 472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199 553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-12 297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12 297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 декабря 2019 года №38-4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2018 года № 27-5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Круглоозерный на 2019 год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92 309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93 547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 декабря 2019 года №38-4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2018 года № 27-5</w:t>
            </w:r>
          </w:p>
        </w:tc>
      </w:tr>
    </w:tbl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2019 год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80 914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81 079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