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c80d2" w14:textId="fec80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Акжаикского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Акжаикского районного маслихата Западно-Казахстанской области от 19 февраля 2019 года № 30-3. Зарегистрировано Департаментом юстиции Западно-Казахстанской области 20 февраля 2019 года № 5541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6 апреля 2016 года </w:t>
      </w:r>
      <w:r>
        <w:rPr>
          <w:rFonts w:ascii="Times New Roman"/>
          <w:b w:val="false"/>
          <w:i w:val="false"/>
          <w:color w:val="000000"/>
          <w:sz w:val="28"/>
        </w:rPr>
        <w:t>"О правовых актах"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Акжаикский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Признать утратившими силу некоторые решения Акжаикского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районного маслихата (А.Ашабаев)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со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 февраля 2019 года № 30-3</w:t>
            </w:r>
          </w:p>
        </w:tc>
      </w:tr>
    </w:tbl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Акжаикского районного маслихата от 15 декабря 2017 года № 15-2 "О районном бюджете на 2018-2020 годы" (зарегистрированное в Реестре государственной регистрации нормативных правовых актов № 5018, опубликованное 9 января 2018 года в Эталонном контрольном банке нормативных правовых актов Республики Казахстан);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Акжаикского районного маслихата от 29 декабря 2017 года № 16-1 "О бюджете сельских округов Акжаикского района на 2018-2020 годы" (зарегистрированное в Реестре государственной регистрации нормативных правовых актов № 5040, опубликованное 22 января 2018 года в Эталонном контрольном банке нормативных правовых актов Республики Казахстан);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Акжаикского районного маслихата от 28 марта 2018 года № 17-1 "О внесении изменений в решение Акжаикского районного маслихата от 15 декабря 2017 года № 15-2 "О районном бюджете на 2018-2020 годы" (зарегистрированное в Реестре государственной регистрации нормативных правовых актов № 5128, опубликованное 18 апреля 2018 года в Эталонном контрольном банке нормативных правовых актов Республики Казахстан);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Акжаикского районного маслихата от 16 апреля 2018 года № 18-1 "О внесении изменений в решение Акжаикского районного маслихата от 29 декабря 2017 года № 16-1 "О бюджете сельских округов Акжаикского района на 2018-2020 годы" (зарегистрированное в Реестре государственной регистрации нормативных правовых актов № 5181, опубликованное 28 апреля 2018 года в Эталонном контрольном банке нормативных правовых актов Республики Казахстан);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Акжаикского районного маслихата от 11 июля 2018 года № 21-1 "О внесении изменений в решение Акжаикского районного маслихата от 15 декабря 2017 года № 15-2 "О районном бюджете на 2018-2020 годы" (зарегистрированное в Реестре государственной регистрации нормативных правовых актов № 5286, опубликованное 24 июля 2018 года в Эталонном контрольном банке нормативных правовых актов Республики Казахстан);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Акжаикского районного маслихата от 20 июля 2018 года № 22-1 "О внесении изменений в решение Акжаикского районного маслихата от 29 декабря 2017 года № 16-1 "О бюджете сельских округов Акжаикского района на 2018-2020 годы" (зарегистрированное в Реестре государственной регистрации нормативных правовых актов № 5301, опубликованное 8 августа 2018 года в Эталонном контрольном банке нормативных правовых актов Республики Казахстан);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Акжаикского районного маслихата от 12 октября 2018 года № 25-1 "О внесении изменений в решение Акжаикского районного маслихата от 15 декабря 2017 года № 15-2 "О районном бюджете на 2018-2020 годы" (зарегистрированное в Реестре государственной регистрации нормативных правовых актов № 5375, опубликованное 7 ноября 2018 года в Эталонном контрольном банке нормативных правовых актов Республики Казахстан);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Акжаикского районного маслихата от 8 ноября 2018 года № 26-1 "О внесении изменений в решение Акжаикского районного маслихата от 29 декабря 2017 года № 16-1 "О бюджете сельских округов Акжаикского района на 2018-2020 годы" (зарегистрированное в Реестре государственной регистрации нормативных правовых актов № 5398, опубликованное 15 ноября 2018 года в Эталонном контрольном банке нормативных правовых актов Республики Казахстан);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Акжаикского районного маслихата от 11 декабря 2018 года № 27-1 "О внесении изменений в решение Акжаикского районного маслихата от 15 декабря 2017 года № 15-2 "О районном бюджете на 2018-2020 годы" (зарегистрированное в Реестре государственной регистрации нормативных правовых актов № 5440, опубликованное 24 декабря 2018 года в Эталонном контрольном банке нормативных правовых актов Республики Казахстан);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Акжаикского районного маслихата от 25 декабря 2018 года № 28-1 "О внесении изменений в решение Акжаикского районного маслихата от 29 декабря 2017 года № 16-1 "О бюджете сельских округов Акжаикского района на 2018-2020 годы" (зарегистрированное в Реестре государственной регистрации нормативных правовых актов № 5474, опубликованное 8 января 2019 года в Эталонном контрольном банке нормативных правовых актов Республики Казахстан).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