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c6720" w14:textId="55c67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Акжаикского районного маслихата от 9 января 2019 года № 29-1 "О бюджете сельских округов Акжаикского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2 апреля 2019 года № 32-1. Зарегистрировано Департаментом юстиции Западно-Казахстанской области 4 апреля 2019 года № 5611. Утратило силу решением Акжаикского районного маслихата Западно-Казахстанской области от 14 февраля 2020 года № 42-2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Акжаикского районного маслихата Западно-Казахстанской области от 14.02.2020 </w:t>
      </w:r>
      <w:r>
        <w:rPr>
          <w:rFonts w:ascii="Times New Roman"/>
          <w:b w:val="false"/>
          <w:i w:val="false"/>
          <w:color w:val="ff0000"/>
          <w:sz w:val="28"/>
        </w:rPr>
        <w:t>№ 42-2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Акжаикский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9 января 2019 года № 29-1 "О бюджете сельских округов Акжаикского района на 2019-2021 годы" (зарегистрированное в Реестре государственной регистрации нормативных правовых актов № 5520, опубликованное 25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1. Утвердить бюджет Акжолского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59 244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2 135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57 109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59 816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- 572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572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572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Алгабасского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20 764 тысячи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1 565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19 199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21 140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 тенге; 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- 376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376 тысяч тенге: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376 тысяч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Алмалинского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9 соответственно, в том числе на 2019 год в следующих объемах: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21 202 тысячи тенге: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3 147 тысяч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18 055 тысяч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22 560 тысяч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- 1 358 тысяч тенге;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1 358 тысяч тенге: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1 358 тысяч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Есенсайского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19 889 тысяч тенге: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1 108 тысяч тенге;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18 781 тысяча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21 064 тысячи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- 1 175 тысяч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1 175 тысяч тенге: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1 175 тысяч тенге.";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Тайпакского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122 957 тысяч тенге: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10 790 тысяч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112 167 тысяч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126 899 тысяч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 тенге; 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- 3 942 тысячи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3 942 тысячи тенге: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3 942 тысячи тенге.";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Утвердить бюджет Чапаевского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190 212 тысяч тенге: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18 857 тысяч тенге;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171 355 тысяч тенге;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193 943 тысячи тенге;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- 3 731 тысяча тенге;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3 731 тысяча тенге: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3 731 тысяча тенге.";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(А.Ашабаев) обеспечить в Эталонном контрольном банке нормативных правовых актов государственную регистрацию данного решения в органах юстиции, его официальное опубликование Республики Казахстан и в средствах массовой информации.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2019 года.</w:t>
      </w:r>
    </w:p>
    <w:bookmarkEnd w:id="1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марта 2019 года № 32-1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2019 года № 29-1</w:t>
            </w:r>
          </w:p>
        </w:tc>
      </w:tr>
    </w:tbl>
    <w:bookmarkStart w:name="z124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Акжолского сельского округа на 2019 год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751"/>
        <w:gridCol w:w="1129"/>
        <w:gridCol w:w="1129"/>
        <w:gridCol w:w="3218"/>
        <w:gridCol w:w="3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59 244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57 109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57 109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59 816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марта 2019 года № 32-1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2019 года № 29-1</w:t>
            </w:r>
          </w:p>
        </w:tc>
      </w:tr>
    </w:tbl>
    <w:bookmarkStart w:name="z127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2019 год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751"/>
        <w:gridCol w:w="1129"/>
        <w:gridCol w:w="1129"/>
        <w:gridCol w:w="3218"/>
        <w:gridCol w:w="3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- 376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марта 2019 года № 32-1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2019 года № 29-1</w:t>
            </w:r>
          </w:p>
        </w:tc>
      </w:tr>
    </w:tbl>
    <w:bookmarkStart w:name="z130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Алмалинского сельского округа на 2019 год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1667"/>
        <w:gridCol w:w="1667"/>
        <w:gridCol w:w="1074"/>
        <w:gridCol w:w="3063"/>
        <w:gridCol w:w="37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21 202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956"/>
        <w:gridCol w:w="1298"/>
        <w:gridCol w:w="1298"/>
        <w:gridCol w:w="5579"/>
        <w:gridCol w:w="22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- 1 358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марта 2019 года № 32-1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2019 года № 29-1</w:t>
            </w:r>
          </w:p>
        </w:tc>
      </w:tr>
    </w:tbl>
    <w:bookmarkStart w:name="z133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Есенсайского сельского округа на 2019 год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1667"/>
        <w:gridCol w:w="1667"/>
        <w:gridCol w:w="1074"/>
        <w:gridCol w:w="3063"/>
        <w:gridCol w:w="37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19 889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18 781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18 781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956"/>
        <w:gridCol w:w="1298"/>
        <w:gridCol w:w="1298"/>
        <w:gridCol w:w="5579"/>
        <w:gridCol w:w="22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- 1 175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марта 2019 года № 32-1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2019 года № 29-1</w:t>
            </w:r>
          </w:p>
        </w:tc>
      </w:tr>
    </w:tbl>
    <w:bookmarkStart w:name="z136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Тайпакского сельского округа на 2019 год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4"/>
        <w:gridCol w:w="1590"/>
        <w:gridCol w:w="1590"/>
        <w:gridCol w:w="1024"/>
        <w:gridCol w:w="2921"/>
        <w:gridCol w:w="4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122 957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3 538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3 538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7 252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6 934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112 167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112 167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126 899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- 3 942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марта 2019 года № 32-1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2019 года № 29-1</w:t>
            </w:r>
          </w:p>
        </w:tc>
      </w:tr>
    </w:tbl>
    <w:bookmarkStart w:name="z139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Чапаевского сельского округа на 2019 год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4"/>
        <w:gridCol w:w="1590"/>
        <w:gridCol w:w="1590"/>
        <w:gridCol w:w="1024"/>
        <w:gridCol w:w="2921"/>
        <w:gridCol w:w="4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190 212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18 857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8 779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8 779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10 078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9 271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171 355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171 355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193 943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121 699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121 699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121 699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-3 731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