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fa1d" w14:textId="2def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принудительного труда осужденных к ограничению свободы на территории Акжаикского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23 апреля 2019 года № 76. Зарегистрировано Департаментом юстиции Западно-Казахстанской области 25 апреля 2019 года № 5641. Утратило силу постановлением акимата Акжаикского района Западно-Казахстанской области от 29 декабря 2020 года № 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Акжаикского района Западно-Казахстанской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 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Уголовным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Определить места принудительного труда осужденных к ограничению свободы на территории Акжаикского района согласно приложению данного постановления.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Привлечение к принудительному труду осужденных к ограничению свободы в местах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Акжаикского района (Умитов Е.)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Габдушева Т.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2019 года № 76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принудительного труда осужденных к ограничению свободы на территории </w:t>
      </w:r>
      <w:r>
        <w:br/>
      </w:r>
      <w:r>
        <w:rPr>
          <w:rFonts w:ascii="Times New Roman"/>
          <w:b/>
          <w:i w:val="false"/>
          <w:color w:val="000000"/>
        </w:rPr>
        <w:t>Акжаикского района Западно-Казахстанской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4557"/>
        <w:gridCol w:w="5890"/>
      </w:tblGrid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Акжолского сельского округа Акжаикского района Западно-Казахстанской области"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Лбищенское, улица Д.Конаев, дом 21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Аксуатского сельского округа Акжаикского района Западно-Казахстанской области"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Аксуат, улица Октябрьская, дом 27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Алгабасского сельского округа Акжаикского района Западно-Казахстанской области"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Алгабас, улица Орталык, дом 1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Алмалинского сельского округа Акжаикского района Западно-Казахстанской области"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Алмалы, улица Абылай хан, дом 54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Бударинского сельского округа Акжаикского района Западно-Казахстанской области"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Бударино, улица Чапаево, дом 11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Базаршоланского сельского округа Акжаикского района Западно-Казахстанской области"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Базаршолан, улица Жамбыл, дом 21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Базартюбинского сельского округа Акжаикского района Западно-Казахстанской области"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Базартобе, улица Кадыргалиева, дом 49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Жамбульского сельского округа Акжаикского района Западно-Казахстанской области"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Жамбыл, улица Жагалау, дом 5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Жанабулакского сельского округа Акжаикского района Западно-Казахстанской области"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Жанабулак, улица М.Абатова, дом 50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Есенсайского сельского округа Акжаикского района Западно-Казахстанской области"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Есенсай, улица Тауелсиздик, дом 24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Конеккеткенского сельского округа Акжаикского района Западно-Казахстанской области"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Конеккеткен, улица Исаева, дом 15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Курайлысайского сельского округа Акжаикского района Западно-Казахстанской области"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Ж.Молдагалиева, улица Ж.Молдагалиева, дом 6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Караултюбинского сельского округа Акжаикского района Западно-Казахстанской области"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Караултобе, улица Т.Масина, дом 8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Кабыршактинского сельского округа Акжаикского района Западно-Казахстанской области"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Кабыршакты, улица Келешек, здание 27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Мергеневского сельского округа Акжаикского района Западно-Казахстанской области"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Мергенево, улица Курмангазы, дом 12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Сартогайского сельского округа Акжаикского района Западно-Казахстанской области"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Жанама, улица С.Сейфуллина, дом 9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Тайпакского сельского округа Акжаикского района Западно-Казахстанской области"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Тайпак, улица Ленина, дом 37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Чапаевского сельского округа Акжаикского района Западно-Казахстанской области"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Чапаево, улица Д.Конаев, здание 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