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910c" w14:textId="3f29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9 января 2019 года № 29-1 "О бюджете сельских округов Акжаикского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июня 2019 года № 34-1. Зарегистрировано Департаментом юстиции Западно-Казахстанской области 10 июня 2019 года № 5709. Утратило силу решением Акжаикского районного маслихата Западно-Казахстанской области от 14 февраля 2020 года № 42-2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9 января 2019 года № 29-1 "О бюджете сельских округов Акжаикского района на 2019-2021 годы" (зарегистрированное в Реестре государственной регистрации нормативных правовых актов № 5520, опубликованное 25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 1. Утвердить бюджет Акжолского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59 244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2 135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57 109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59 816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- 572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572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572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 2. Утвердить бюджет Алгабасского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21 263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1 565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264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19 434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21 639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- 376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376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376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Алмалинского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22 130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4 030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45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18 055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23 488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- 1 358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1 358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1 358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Есенсайского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20 237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1 252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204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18 781 тысяча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21 412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- 1 175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1 175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1 175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Тайпакского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124 108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11 522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419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112 167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128 050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- 3 942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3 942 тысячи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3 942 тысячи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Чапаевского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242 942 тысячи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20 774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3 753 тысячи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104 тысячи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218 311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246 673 тысячи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- 3 731 тысяча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3 731 тысяча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3 731 тысяча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(А.Ашабаев)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июня 2019 года № 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2019 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59 244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59 816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июня 2019 года № 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2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2019 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21 263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21 639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июня 2019 года № 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3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 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22 130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23 488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- 1358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июня 2019 года № 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3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2019 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20 237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503"/>
        <w:gridCol w:w="2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- 1 175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июня 2019 года № 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2019 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554"/>
        <w:gridCol w:w="1002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124 108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128 050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- 3942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июня 2019 года № 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3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2019 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554"/>
        <w:gridCol w:w="1002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242 942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246 673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-3 731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3 731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