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c68dc" w14:textId="85c68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единых ставок фиксированного налога для всех налогоплательщиков, осуществляющих деятельность на территории Бурлинского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15 февраля 2019 года № 35-3. Зарегистрировано Департаментом юстиции Западно-Казахстанской области 20 февраля 2019 года № 5543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 налогах и других обязательных платежах в бюджет" от 25 декабря 2017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Бурлинский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единые ставки фиксированного налога для всех налогоплательщиков, осуществляющих деятельность на территории Бурлинского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аппарата районного маслихата (Б.Б.Мукашева)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 февраля 2019 года № 35-3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Единые ставки фиксированного налога для всех налогоплательщиков, осуществляющих деятельность на территории Бурлинского района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0"/>
        <w:gridCol w:w="5274"/>
        <w:gridCol w:w="1299"/>
        <w:gridCol w:w="4067"/>
      </w:tblGrid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налогообложения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объектов налогообложения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Единые ставки фиксированного налога (в месячных расчетных показателях)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одним игроком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игровой автомат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участием более одного игрока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игровой автомат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компьютер, используемый для проведения игры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компьютер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Игровая дорожка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Одна игровая дорожка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Бильярдный стол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игровой стол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