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14f3" w14:textId="2e4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24 декабря 2018 года № 32-4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20 февраля 2019 года № 35-1. Зарегистрировано Департаментом юстиции Западно-Казахстанской области 25 февраля 2019 года № 5545.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2018 года №32-4 "О районном бюджете на 2019-2021 годы" (зарегистрированное в Реестре государственной регистрации нормативных правовых актов за №5488,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9 607 502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8 536 016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54 860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997 380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10 303 989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62 779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185 588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122 809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- 759 266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759 266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763 588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465 373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461 051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2019 год в размере 191 735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распределение суммы субвенции и бюджетных изъятий нижестоящих бюджетов на 2019 год в размере 594 669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2019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№32-4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9 607 502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8 536 016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10 303 989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3 992 283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1 004 248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 – частного партнерства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2019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№32-4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субвенции и бюджетных изъятий нижестоящих бюджетов</w:t>
      </w:r>
      <w:r>
        <w:br/>
      </w:r>
      <w:r>
        <w:rPr>
          <w:rFonts w:ascii="Times New Roman"/>
          <w:b/>
          <w:i w:val="false"/>
          <w:color w:val="000000"/>
        </w:rPr>
        <w:t>на 2019 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2103"/>
        <w:gridCol w:w="4307"/>
        <w:gridCol w:w="4861"/>
      </w:tblGrid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68 924,0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60 617,0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39 828,0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68 924,0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