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8892" w14:textId="1bb8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23 мая 2019 года № 15. Зарегистрировано Департаментом юстиции Западно-Казахстанской области 23 мая 2019 года № 5679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марта 2004 года </w:t>
      </w:r>
      <w:r>
        <w:rPr>
          <w:rFonts w:ascii="Times New Roman"/>
          <w:b w:val="false"/>
          <w:i w:val="false"/>
          <w:color w:val="000000"/>
          <w:sz w:val="28"/>
        </w:rPr>
        <w:t>"Об обязательном страховании в растениеводстве"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2019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сельского хозяйства Бурлинского района Западно-Казахстанской области" (А.Бексеитов)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 мая 2018 года за №12 "Об определении оптимальных сроков начала и завершения посевных работ на 2018 год" (зарегистрированное в Реестре государственной регистрации нормативных правовых актов №5202, опубликованное 28 мая 2018 года в Эталонном контрольном банке нормативных правовых актов Республики Казахстан).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данного постановления возложить на заместителя акима района А.Тукжанова.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мая 2019 года №15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2071"/>
        <w:gridCol w:w="3791"/>
        <w:gridCol w:w="3791"/>
      </w:tblGrid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зона сухостепная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