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9c7c" w14:textId="d899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Бурлинского районного маслихата от 24 декабря 2018 года № 32-4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4 октября 2019 года № 43-1. Зарегистрировано Департаментом юстиции Западно-Казахстанской области 9 октября 2019 года № 5817. Утратило силу решением Бурлинского районного маслихата Западно-Казахстанской области от 13 февраля 2020 года № 47-5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24 декабря 2018 года №32-4 "О районном бюджете на 2019-2021 годы" (зарегистрированное в Реестре государственной регистрации нормативных правовых актов №5488, опубликованное 9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12 372 107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9 845 855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149 754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122 483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2 254 015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15 157 085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66 124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185 588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119 464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90 756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90 756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- 2 941 858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2 941 858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2 946 180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465 373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461 051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районном бюджете на 2019 год поступление целевых трансфертов и кредитов из республиканского бюджета в общей сумме 1 890 751 тысяча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673 152 тысячи тенге;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136 880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- 5 787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7 513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9 242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2 807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35 224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7 040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10 953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для реализации новых бизнес- идей, в том числе молодежь категории NEET, члены малообеспеченных многодетных семей, малообеспеченные трудоспособные инвалиды – 12 120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реконструкцию жилья коммунального жилищного фонда, в том числе строительство жилья для социально уязвимых слоев населения – 94 950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специалистов– 185 588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низкооплачиваемых работников для повышения размера их заработной платы – 22 799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29 336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 – психологов организаций начального, основного и общего среднего образования – 217 175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малых и моногородах – 440 185 тысяч тенге.";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4 - 1 следующего содержания: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"4 - 1. Учесть в районном бюджете на 2019 год поступление целевых трансфертов из Национального фонда в общей сумме 188 334 тысячи тенге: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85 000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 – идей для молодежи, членам малообеспеченных и многодетных семей, трудоспособным инвалидам – 27 775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дополнительного охвата краткосрочным профессиональным обучением – 75 559 тысяч тенге.";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2019 год поступление целевых трансфертов и кредитов из областного бюджета в общей сумме 3 052 186 тысяч тенге: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17 212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7 196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девятиэтажного многоквартирного жилого дома в микрорайоне Карачаганак-1 города Аксай (пятно №37, без наружных инженерных сетей) – 785 084 тысячи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частным агентствам по трудоустройству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и учебно – методических комплексов областным школам в связи с переходом на обновленное содержание образования 1, 4, 9, 10 классов и групп предшкольной подготовки – 183 536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плотины в селе Бесагаш Пугачевского сельского округа Бурлинского района – 23 187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плотины в селе Кирово Карагандинского сельского округа Бурлинского района – 19 242 тысячи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плотины в Успенском сельском округе Бурлинского района – 15 219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плотины в Тихоновском сельском округе Бурлинского района – 19 977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для реализации новых бизнес- идей, в том числе молодежь категории NEET, члены малообеспеченных многодетных семей, малообеспеченные трудоспособные инвалиды – 2 525 тысяч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участие в тренинге учителей и подписку на портал "Виртуальная лаборатория" - 3 500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девятиэтажного многоквартирного жилого дома в микрорайоне Карачаганак-1 города Аксай (пятно №39, без наружных инженерных сетей) – 1 975 508 тысяч тенге.";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2019 год в размере 393 724 тысячи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2019 года № 43-1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№32-4</w:t>
            </w:r>
          </w:p>
        </w:tc>
      </w:tr>
    </w:tbl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0"/>
        <w:gridCol w:w="1130"/>
        <w:gridCol w:w="5459"/>
        <w:gridCol w:w="2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12 372 107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9 845 855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2 566 767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2 566 767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6 054 495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6 054 495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880 714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812 459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2 185 091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15 157 085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5 875 483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1 018 415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1 016 564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1 016 564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4 529 299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4 355 405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4 079 966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481 140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481 140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3 767 738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2 979 876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2 912 208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2 873 542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897 654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1 321 308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1 321 308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1 287 278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4 05 569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3 93 724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1 073 405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1 073 405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1 073 405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-2 941 858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2 941 858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2 946 180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2 946 180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