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9789" w14:textId="a949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2018 года № 33-1 "О бюджете города Аксай и сельских округов Бурлинского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15 октября 2019 года № 43-2. Зарегистрировано Департаментом юстиции Западно-Казахстанской области 16 октября 2019 года № 5830. Утратило силу решением Бурлинского районного маслихата Западно-Казахстанской области от 13 февраля 2020 года № 47-5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47-5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2018 года №33-1 "О бюджете города Аксай и сельских округов Бурлинского района на 2019-2021 годы" (зарегистрированное в Реестре государственной регистрации нормативных правовых актов №5512, опубликованное 21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Аксай Бурлинского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1 175 917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590 044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1 074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584 777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1 299 542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- 123 625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123 625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123 625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Бурлинского сельского округа Бурлинского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117 400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8 681 тысяча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3 839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104 880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124 887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- 7 487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7 487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7 487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Пугачевского сельского округа Бурлинского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63 224 тысячи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9 345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696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53 183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66 400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- 3 176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3 176 тысяч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3 176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2019 года №43-2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№33-1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2019 год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3465"/>
        <w:gridCol w:w="3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1 175 917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590 044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174 268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149 026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584 777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584 777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1 299 542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607 546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599 389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599 389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398 026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532 214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532 214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532 214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532 214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изъятия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-123 625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2019 года №43-2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№33-1</w:t>
            </w:r>
          </w:p>
        </w:tc>
      </w:tr>
    </w:tbl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2019 год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2019 года №43-2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№33-1</w:t>
            </w:r>
          </w:p>
        </w:tc>
      </w:tr>
    </w:tbl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2019 год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