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f285" w14:textId="a81f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Приуральное Приурального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Приурального сельского округа Бурлинского района Западно-Казахстанской области от 5 июня 2019 года № 6. Зарегистрировано Департаментом юстиции Западно-Казахстанской области 6 июня 2019 года № 5705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руководителя государственного учреждения "Бурлинской районной территориальной инспекции Комитета ветеринарного контроля и надзора Министерства сельского хозяйства Республики Казахстан" от 21 мая 2019 года №1-13/445 аким Приурального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Приуральное Приурального сельского округа Бурлинского района связи с выявлением болезни бруцеллез среди мелкого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Обеспечение государственной регистрации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вводиться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