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8ccc" w14:textId="8488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2018 года №22-2 "О районном бюджете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7 июня 2019 года № 27-1. Зарегистрировано Департаментом юстиции Западно-Казахстанской области 10 июня 2019 года № 5714. Утратило силу решением Бокейординского районного маслихата Западно-Казахстанской области от 4 марта 2020 года № 36-3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2018 года №22-2 "О районном бюджете на 2019 - 2021 годы" (зарегистрированное в Реестре государственной регистрации нормативных правовых актов №5483,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4 333 563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256 624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4 071 759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4 374 439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44 939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68 176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23 237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- 85 815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- 85 815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68 176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23 237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40 876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2019 года №27-1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№22-2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180"/>
        <w:gridCol w:w="760"/>
        <w:gridCol w:w="760"/>
        <w:gridCol w:w="5128"/>
        <w:gridCol w:w="3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4 333 563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4 071 759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4 071 759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054"/>
        <w:gridCol w:w="1054"/>
        <w:gridCol w:w="6199"/>
        <w:gridCol w:w="24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4 374 439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2 134 461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1 929 762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1 869 218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1 748 088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309 899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344 367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313 173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'Проведение мероприятий по идентификации сельскохозяйственных животных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178 187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-85 815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