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d3876" w14:textId="26d38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Бокейординского районного маслихата от 29 декабря 2018 года №23-1 "О бюджете сельских округов Бокейординского района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Бокейординского районного маслихата Западно-Казахстанской области от 21 октября 2019 года № 31-1. Зарегистрировано Департаментом юстиции Западно-Казахстанской области 22 октября 2019 года № 5839. Утратило силу решением Бокейординского районного маслихата Западно-Казахстанской области от 4 марта 2020 года № 36-3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Бокейординского районного маслихата Западно-Казахстанской области от 04.03.2020 </w:t>
      </w:r>
      <w:r>
        <w:rPr>
          <w:rFonts w:ascii="Times New Roman"/>
          <w:b w:val="false"/>
          <w:i w:val="false"/>
          <w:color w:val="ff0000"/>
          <w:sz w:val="28"/>
        </w:rPr>
        <w:t>№ 36-3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Бокейординский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Бокейординского районного маслихата от 29 декабря 2018 года №23-1 "О бюджете сельских округов Бокейординского района на 2019 - 2021 годы" (зарегистрированное в Реестре государственной регистрации нормативных правовых актов №5514, опубликованное 22 января 2019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Сайхинского сельского округа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120 312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16 332 тысячи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235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103 745 тысяч тенге; 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123 026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- 2 714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 2 714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2 714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Утвердить бюджет Урдинского сельского округа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73 832 тысячи тенге: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10 745 тысяч тенге;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тенге;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63 087 тысяч тенге; 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76 501 тысяча тенге;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- 2 669 тысяч тенге;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 2 669 тысяч тенге: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2 669 тысяч тенге.";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Утвердить бюджет Бисенского сельского округа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64 166 тысяч тенге: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6 076 тысяч тенге;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36 тысяч тенге;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тенге;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58 054 тысячи тенге; 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64 930 тысяч тенге;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- 764 тысячи тенге;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 764 тысячи тенге: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764 тысячи тенге.";</w:t>
      </w:r>
    </w:p>
    <w:bookmarkEnd w:id="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Бокейординского районного маслихата (А.Хайруллин) обеспечить государственную регистрацию данного решения в органах юстиции, его официальное опубликование в Эталонном контрольном банке нормативных правовых актов Республики Казахстан.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 1 января 2019 года.</w:t>
      </w:r>
    </w:p>
    <w:bookmarkEnd w:id="5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Бокейординского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октября 2019 года №31-1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Бокейординского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2018 года №23-1</w:t>
            </w:r>
          </w:p>
        </w:tc>
      </w:tr>
    </w:tbl>
    <w:bookmarkStart w:name="z67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Сайхинского сельского округа на 2019 год</w:t>
      </w:r>
    </w:p>
    <w:bookmarkEnd w:id="5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396"/>
        <w:gridCol w:w="31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120 312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16 332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6 317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6 317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10 015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9 181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103 745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103 745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103 745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123 026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24 081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24 081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24 081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24 081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84 031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84 031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84 031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84 031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14 874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14 874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14 874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7 714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- 2 714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Бокейординского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октября 2019 года №31-1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Бокейординского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2018 года №23-1</w:t>
            </w:r>
          </w:p>
        </w:tc>
      </w:tr>
    </w:tbl>
    <w:bookmarkStart w:name="z71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Урдинского сельского округа на 2019 год</w:t>
      </w:r>
    </w:p>
    <w:bookmarkEnd w:id="5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2"/>
        <w:gridCol w:w="1252"/>
        <w:gridCol w:w="1700"/>
        <w:gridCol w:w="1700"/>
        <w:gridCol w:w="3499"/>
        <w:gridCol w:w="28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73 832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10 745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1 560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1 560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9 185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8 842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63 087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63 087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76 501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28 811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28 811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28 811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27 761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39 042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39 042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39 042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39 042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8 568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8 568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8 568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5 875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2 046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- 2 669 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Бокейординского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октября 2019 года №31-1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Бокейординского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2018 года № 23-1</w:t>
            </w:r>
          </w:p>
        </w:tc>
      </w:tr>
    </w:tbl>
    <w:bookmarkStart w:name="z75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Бисенского сельского округа на 2019 год</w:t>
      </w:r>
    </w:p>
    <w:bookmarkEnd w:id="6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64 166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6 076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58 054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58 054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23 394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23 394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23 394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23 394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34 632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34 632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34 632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34 632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- 764 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