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b7c9" w14:textId="785b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2018 года № 29-2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18 марта 2019 года № 33-1. Зарегистрировано Департаментом юстиции Западно-Казахстанской области 26 марта 2019 года № 5574. Утратило силу решением Жангалинского районного маслихата Западно-Казахстанской области от 20 февраля 2020 года № 43-2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 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2018 года №29-2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2019-2021 годы" (зарегистрированное в Реестре государственной регистрации нормативных правовых актов № 5490,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4 285 087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557 958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3 721 929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4 318 707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-80 976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79 537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160 513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47 356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-47 356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79 537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160 513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33 620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1"/>
        <w:gridCol w:w="961"/>
        <w:gridCol w:w="961"/>
        <w:gridCol w:w="5653"/>
        <w:gridCol w:w="23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4 285 087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3 721 929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4 318 707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2 334 169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2 193 303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2 158 664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-80 976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