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be04" w14:textId="59cb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Жангалинского района от 27 декабря 2018 года № 10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района Западно-Казахстанской области от 23 апреля 2019 года № 5. Зарегистрировано Департаментом юстиции Западно-Казахстанской области 25 апреля 2019 года № 5640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Жангалинского района от 27 декабря 2018 года №10 "Об объявлении чрезвычайной ситуации техногенного характера" (зарегистрированное в Реестре государственной регистрации нормативных правовых актов №5481, опубликованное 10 января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Жангалинского района (А.Карменов)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Жангалинского района А.Мукамбетжанова.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