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85d4" w14:textId="1c28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29 декабря 2018 года № 30-1 "О бюджете сельских округов Жангалинского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20 июня 2019 года № 36-1. Зарегистрировано Департаментом юстиции Западно-Казахстанской области 26 июня 2019 года № 5730. Утратило силу решением Жангалинского районного маслихата Западно-Казахстанской области от 20 февраля 2020 года № 43-2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 43-2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29 декабря 2018 года №30-1 "О бюджете сельских округов Жангалинского района на 2019-2021 годы" (зарегистрированное в Реестре государственной регистрации нормативных правовых актов №5511, опубликованное 17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Жангалинского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193 453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28 452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165 001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195 007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- 1 554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1 554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1 554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Жанаказанского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42 080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3 251 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38 829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42 730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650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Жанажолского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15 589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1 842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13 747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15 734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Копжасарского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53 907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2 182 тысячи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51 725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53 996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 тысяч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Мастексайского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39 402 тысячи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2 810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36 592 тысячи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39 893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- 491 тысяча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491 тысяча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491 тысяча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бюджетах сельских округов на 2019 год поступление субвенций передаваемых из районного бюджета в сумме 243 665 тысяч тенге: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Жангалинский сельский округ – 122 599 тысяч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Жанаказанский сельский округ – 33 352 тысячи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 – 11 679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Копжасарский сельский округ – 45 057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Мастексайский сельский округ – 30 978 тысяч тенге.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в бюджетах сельских округов на 2019 год поступления целевых трансфертов, передаваемых из районного бюджета в сумме 62 229 тысяч тенге, в том числе: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Жангалинский сельский округ – 42 402 тысячи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Жанаказанский сельский округ – 5 477 тысяч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 – 2 068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Копжасарский сельский округ – 6 668 тысяч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Мастексайский сельский округ – 5 614 тысяч тенге.";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 36-1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30-1</w:t>
            </w:r>
          </w:p>
        </w:tc>
      </w:tr>
    </w:tbl>
    <w:bookmarkStart w:name="z11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2019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2995"/>
        <w:gridCol w:w="27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193 453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- 1 554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 36-1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30-1</w:t>
            </w:r>
          </w:p>
        </w:tc>
      </w:tr>
    </w:tbl>
    <w:bookmarkStart w:name="z12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2019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- 650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 36-1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30-1</w:t>
            </w:r>
          </w:p>
        </w:tc>
      </w:tr>
    </w:tbl>
    <w:bookmarkStart w:name="z12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2019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- 145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 36-1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30-1</w:t>
            </w:r>
          </w:p>
        </w:tc>
      </w:tr>
    </w:tbl>
    <w:bookmarkStart w:name="z12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2019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68"/>
        <w:gridCol w:w="1179"/>
        <w:gridCol w:w="1180"/>
        <w:gridCol w:w="1180"/>
        <w:gridCol w:w="5068"/>
        <w:gridCol w:w="19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№36-1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30-1</w:t>
            </w:r>
          </w:p>
        </w:tc>
      </w:tr>
    </w:tbl>
    <w:bookmarkStart w:name="z13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2019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- 491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