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378a" w14:textId="b113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Жангалинского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3 июля 2019 года № 76. Зарегистрировано Департаментом юстиции Западно-Казахстанской области 3 июля 2019 года № 5746. Утратило силу постановлением акимата Жангалинского района Западно-Казахстанской области от 24 февраля 2020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Жангалинского района Западно-Казахстанской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 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Жангалинского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аппарата акима Жангалинского района (А.Каресов)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Ж.Нургожина.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от 3 июля 2019 года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Жангалинского района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Жангалинского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№256 "Об утверждении Правил возмещения расходов на служебные командировки за счет бюджетных средств, в том числе в иностранные государства" (далее – Постановление Правительства) и определяют внутренний порядок возмещения расходов за счет средств районного бюджета на служебные командировки в пределах Республики Казахстан и иностранные государства.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Командировкой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возмещения расходов на служебные командировки в пределах 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Командированному работнику возмещаются следующие расходы: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каждый день нахождения в командировке выплачиваются суточные в размере двух месячных расчетных показателей;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найму жилого помещения: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заместителей руководителей государственных учреждений местных исполнительных органов Жангалинского района, норма возмещения расходов по найму жилого помещения в сутки в размере десятикратного размера месячного расчетного показателя в городах Нур-Султан, Алматы, Шымкент, Атырау, Актау и Байконыр, трехкратного размера месячного расчетного показателя – в областной центр Западно-Казахстанской области, семикратного размера месячного расчетного показателя – в областных центрах и городах областного значения (кроме Западно-Казахстанской области), двукратного размера месячного расчетного показателя – в районных центрах и городах районного значения Западно-Казахстанской области, пятикратного размера месячного расчетного показателя – в районных центрах и городах районного значения и поселке Боровое Бурабайского района Акмолинской области (кроме районов Западно-Казахстанской области);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государственных учреждений местных исполнительных органов Жангалинского района, норма возмещения расходов по найму жилого помещения в сутки в размере семикратного размера месячного расчетного показателя в городах Нур-Султан, Алматы, Шымкент, Атырау, Актау и Байконыр, трехкратного размера месячного расчетного показателя – в областной центр Западно-Казахстанской области, шестикратного размера месячного расчетного показателя – в областных центрах и городах областного значения (кроме Западно-Казахстанской области), двукратного размера месячного расчетного показателя – в районных центрах и городах районного значения Западно-Казахстанской области, четырехкратного размера месячного расчетного показателя – в районных центрах и городах районного значения и поселке Боровое Бурабайского района Акмолинской области (кроме районов Западно-Казахстанской области) и одного месячного расчетного показателя – в сельских округах.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 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положения; по водным путям, по шоссейным и грунтовым дорогам 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приказом (распоряжением) руководителя государственного учреждения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и воздушным транспортом – по тарифу экономического класса; воздушным транспортом – по тарифу экономического класса – руководителю, первому заместителю и заместителям руководителя государственных учреждений Жангалинского района;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при направлении руководителя государственного учреждения, а также с разрешения первого руководителя государственного учреждения заместителя руководителя государственного учреждения, в командировку на служебном автотранспорте в близлежащие районные и областные центры;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отсутствия прямого рейса за пределы Республики Казахстан от места работы расходы по проезду от места работы к месту отправления (вылета) и обратно внутри государства осуществляются за счет средств администратора бюджетных программ по специфике 161 Единой бюджетной классификации "Командировки и служебные разъезды внутри страны", утверждҰнной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 по проезду от места работы к месту отправления (вылета) и обратно внутри государства по приглашению осуществляются за счет средств приглашающей стороны.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командировках в местность, откуда командированный работник имеет возможность ежедневно возвращаться к месту постоянного жительства, расходы возмещаются в следующем порядке: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командированный работник по окончании рабочего дня по собственной воле остается в месте командирования, то возмещение суточных и оплата транспортных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том, может ли работник ежедневно возвращаться из места командировки к месту постоянной работы, в каждом конкретном случае решается руководителями государственных учреждений Жангалинского района, в котором работает командированный,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временной нетрудоспособности, командированному работнику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нетрудоспособность командированного работника, а также невозможность по состоянию здоровья вернуться к месту постоянной работы должны быть удостоверены в установленном порядке.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нетрудоспособности. Дни временной нетрудоспособности не включаются в срок командировки.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Командированному работнику перед отъездом в командировку выдается сумма, причитающаяся на оплату проезда, расходов по найму жилого помещения и суточные.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Правила возмещения расходов на служебные командировки в иностранные государства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служебных командировках в иностранные государства расходы возмещаются в порядке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