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ea32" w14:textId="f71e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9 января 2019 года № 28-3. Зарегистрировано Департаментом юстиции Западно-Казахстанской области 25 января 2019 года № 5526. Утратило силу решением Жанибекского районного маслихата Западно-Казахстанской области от 24 декабря 2021 года № 12-3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 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января 2007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апреля 2015 года №98 "Об 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№3914)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Жанибекскому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 января 2019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Жанибекскому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конференц-залы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Магазины, 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</w:tbl>
    <w:p>
      <w:pPr>
        <w:spacing w:after="0"/>
        <w:ind w:left="0"/>
        <w:jc w:val="both"/>
      </w:pPr>
      <w:bookmarkStart w:name="z11" w:id="5"/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2-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метр квадратный;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метр кубический.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