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2779" w14:textId="c5d2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Жанибекскому району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5 июня 2019 года № 109. Зарегистрировано Департаментом юстиции Западно-Казахстанской области 6 июня 2019 года № 5706. Утратило силу постановлением акимата Жанибекского района Западно-Казахстанской области от 12 мая 2020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Жанибекского района Западно-Казахстанской области от 12.05.2020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2019 год по Жанибекскому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10 марта 2017 года № 37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Жанибекскому району" (зарегистрированное в Реестре государственной регистрации нормативных правовых актов № 4778, опубликованное 25 апреля 2017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Жанибекского района (А.Мулдагалиев)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Абдолова Ж.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№109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567"/>
        <w:gridCol w:w="2665"/>
        <w:gridCol w:w="1334"/>
        <w:gridCol w:w="2503"/>
        <w:gridCol w:w="1680"/>
        <w:gridCol w:w="1920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(местный бюджет)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"Ақбота" Жанибекского районного отдела образования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"Балапан" Жанибекского районного отдела образования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"Балауса" Жанибекского районного отдела образования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"Балбұлақ" Жанибекского районного отдела образования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"Қайрат" Жанибекского районного отдела образования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Узункул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"Ұзынкөл" Жанибекского районного отдела образования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с полным днем пребывания при школе (местный бюджет)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Жаксыбай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"Средний общеобразовательная школа-сад им. М.Б.Ихсанова"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Таловка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школа-сад им. Г.Сарбаева"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