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5e21" w14:textId="5855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29 декабря 2018 года №27-1 "О бюджете Жанибекского сельского округа Жанибекского района на 2019–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28 июня 2019 года № 33-1. Зарегистрировано Департаментом юстиции Западно-Казахстанской области 1 июля 2019 года № 5738. Утратило силу решением Жанибекского районного маслихата Западно-Казахстанской области от 25 февраля 2020 года № 40-3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ff0000"/>
          <w:sz w:val="28"/>
        </w:rPr>
        <w:t>№ 40-3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29 декабря 2018 года №27-1 "О бюджете Жанибекского сельского округа Жанибекского района на 2019– 2021 годы" (зарегистрированное в Реестре государственной регистрации нормативных правовых актов №5525, опубликованное 30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Жанибекского сельского округа Жанибекского района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249 597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20 000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229 597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254 805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- 5 208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5 208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–5 208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Временно исполняющему обязанности руководителя аппарата Жанибекского районного маслихата (М.Утегенов)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июня 2019 года №33-1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2018 года №27-1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Жанибекского района на 2019 год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249 597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254 805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- 5 208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бюджета (использование профицита)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