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012e" w14:textId="e4a0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сельских округов района Бәйтерек на 2019-2021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Зеленовского районного маслихата Западно-Казахстанской области от 9 января 2019 года № 29-3. Зарегистрировано Департаментом юстиции Западно-Казахстанской области 18 января 2019 года № 5523. Утратило силу решением маслихата района Бәйтерек Западно-Казахстанской области от 20 февраля 2020 года № 44-4</w:t>
      </w:r>
    </w:p>
    <w:p>
      <w:pPr>
        <w:spacing w:after="0"/>
        <w:ind w:left="0"/>
        <w:jc w:val="both"/>
      </w:pPr>
      <w:r>
        <w:rPr>
          <w:rFonts w:ascii="Times New Roman"/>
          <w:b w:val="false"/>
          <w:i w:val="false"/>
          <w:color w:val="ff0000"/>
          <w:sz w:val="28"/>
        </w:rPr>
        <w:t xml:space="preserve">
      Сноска. Утратило силу решением маслихата района Бәйтерек Западно-Казахстанской области от 20.02.2020 </w:t>
      </w:r>
      <w:r>
        <w:rPr>
          <w:rFonts w:ascii="Times New Roman"/>
          <w:b w:val="false"/>
          <w:i w:val="false"/>
          <w:color w:val="ff0000"/>
          <w:sz w:val="28"/>
        </w:rPr>
        <w:t>№ 44-4</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Зеленовский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бюджет Дарьинского сельского округа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5" w:id="2"/>
    <w:p>
      <w:pPr>
        <w:spacing w:after="0"/>
        <w:ind w:left="0"/>
        <w:jc w:val="both"/>
      </w:pPr>
      <w:r>
        <w:rPr>
          <w:rFonts w:ascii="Times New Roman"/>
          <w:b w:val="false"/>
          <w:i w:val="false"/>
          <w:color w:val="000000"/>
          <w:sz w:val="28"/>
        </w:rPr>
        <w:t>
      1) доходы – 40 979 тысяч тенге:</w:t>
      </w:r>
    </w:p>
    <w:bookmarkEnd w:id="2"/>
    <w:bookmarkStart w:name="z6" w:id="3"/>
    <w:p>
      <w:pPr>
        <w:spacing w:after="0"/>
        <w:ind w:left="0"/>
        <w:jc w:val="both"/>
      </w:pPr>
      <w:r>
        <w:rPr>
          <w:rFonts w:ascii="Times New Roman"/>
          <w:b w:val="false"/>
          <w:i w:val="false"/>
          <w:color w:val="000000"/>
          <w:sz w:val="28"/>
        </w:rPr>
        <w:t>
      налоговые поступления – 16 184 тысячи тенге;</w:t>
      </w:r>
    </w:p>
    <w:bookmarkEnd w:id="3"/>
    <w:bookmarkStart w:name="z7" w:id="4"/>
    <w:p>
      <w:pPr>
        <w:spacing w:after="0"/>
        <w:ind w:left="0"/>
        <w:jc w:val="both"/>
      </w:pPr>
      <w:r>
        <w:rPr>
          <w:rFonts w:ascii="Times New Roman"/>
          <w:b w:val="false"/>
          <w:i w:val="false"/>
          <w:color w:val="000000"/>
          <w:sz w:val="28"/>
        </w:rPr>
        <w:t>
      неналоговые поступления – 100 тысяч тенге;</w:t>
      </w:r>
    </w:p>
    <w:bookmarkEnd w:id="4"/>
    <w:bookmarkStart w:name="z8" w:id="5"/>
    <w:p>
      <w:pPr>
        <w:spacing w:after="0"/>
        <w:ind w:left="0"/>
        <w:jc w:val="both"/>
      </w:pPr>
      <w:r>
        <w:rPr>
          <w:rFonts w:ascii="Times New Roman"/>
          <w:b w:val="false"/>
          <w:i w:val="false"/>
          <w:color w:val="000000"/>
          <w:sz w:val="28"/>
        </w:rPr>
        <w:t>
      поступления от продажи основного капитала – 0 тенге;</w:t>
      </w:r>
    </w:p>
    <w:bookmarkEnd w:id="5"/>
    <w:bookmarkStart w:name="z9" w:id="6"/>
    <w:p>
      <w:pPr>
        <w:spacing w:after="0"/>
        <w:ind w:left="0"/>
        <w:jc w:val="both"/>
      </w:pPr>
      <w:r>
        <w:rPr>
          <w:rFonts w:ascii="Times New Roman"/>
          <w:b w:val="false"/>
          <w:i w:val="false"/>
          <w:color w:val="000000"/>
          <w:sz w:val="28"/>
        </w:rPr>
        <w:t>
      поступления трансфертов – 24 695 тысяч тенге;</w:t>
      </w:r>
    </w:p>
    <w:bookmarkEnd w:id="6"/>
    <w:bookmarkStart w:name="z10" w:id="7"/>
    <w:p>
      <w:pPr>
        <w:spacing w:after="0"/>
        <w:ind w:left="0"/>
        <w:jc w:val="both"/>
      </w:pPr>
      <w:r>
        <w:rPr>
          <w:rFonts w:ascii="Times New Roman"/>
          <w:b w:val="false"/>
          <w:i w:val="false"/>
          <w:color w:val="000000"/>
          <w:sz w:val="28"/>
        </w:rPr>
        <w:t>
      2) затраты – 47 517 тысяч тенге;</w:t>
      </w:r>
    </w:p>
    <w:bookmarkEnd w:id="7"/>
    <w:bookmarkStart w:name="z11" w:id="8"/>
    <w:p>
      <w:pPr>
        <w:spacing w:after="0"/>
        <w:ind w:left="0"/>
        <w:jc w:val="both"/>
      </w:pPr>
      <w:r>
        <w:rPr>
          <w:rFonts w:ascii="Times New Roman"/>
          <w:b w:val="false"/>
          <w:i w:val="false"/>
          <w:color w:val="000000"/>
          <w:sz w:val="28"/>
        </w:rPr>
        <w:t>
      3) чистое бюджетное кредитование – 0 тенге:</w:t>
      </w:r>
    </w:p>
    <w:bookmarkEnd w:id="8"/>
    <w:bookmarkStart w:name="z12" w:id="9"/>
    <w:p>
      <w:pPr>
        <w:spacing w:after="0"/>
        <w:ind w:left="0"/>
        <w:jc w:val="both"/>
      </w:pPr>
      <w:r>
        <w:rPr>
          <w:rFonts w:ascii="Times New Roman"/>
          <w:b w:val="false"/>
          <w:i w:val="false"/>
          <w:color w:val="000000"/>
          <w:sz w:val="28"/>
        </w:rPr>
        <w:t>
      бюджетные кредиты – 0 тенге;</w:t>
      </w:r>
    </w:p>
    <w:bookmarkEnd w:id="9"/>
    <w:bookmarkStart w:name="z13" w:id="10"/>
    <w:p>
      <w:pPr>
        <w:spacing w:after="0"/>
        <w:ind w:left="0"/>
        <w:jc w:val="both"/>
      </w:pPr>
      <w:r>
        <w:rPr>
          <w:rFonts w:ascii="Times New Roman"/>
          <w:b w:val="false"/>
          <w:i w:val="false"/>
          <w:color w:val="000000"/>
          <w:sz w:val="28"/>
        </w:rPr>
        <w:t>
      погашение бюджетных кредитов – 0 тенге;</w:t>
      </w:r>
    </w:p>
    <w:bookmarkEnd w:id="10"/>
    <w:bookmarkStart w:name="z14" w:id="11"/>
    <w:p>
      <w:pPr>
        <w:spacing w:after="0"/>
        <w:ind w:left="0"/>
        <w:jc w:val="both"/>
      </w:pPr>
      <w:r>
        <w:rPr>
          <w:rFonts w:ascii="Times New Roman"/>
          <w:b w:val="false"/>
          <w:i w:val="false"/>
          <w:color w:val="000000"/>
          <w:sz w:val="28"/>
        </w:rPr>
        <w:t>
      4) сальдо по операциям с финансовыми активами – 0 тенге:</w:t>
      </w:r>
    </w:p>
    <w:bookmarkEnd w:id="11"/>
    <w:bookmarkStart w:name="z15"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6"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7" w:id="14"/>
    <w:p>
      <w:pPr>
        <w:spacing w:after="0"/>
        <w:ind w:left="0"/>
        <w:jc w:val="both"/>
      </w:pPr>
      <w:r>
        <w:rPr>
          <w:rFonts w:ascii="Times New Roman"/>
          <w:b w:val="false"/>
          <w:i w:val="false"/>
          <w:color w:val="000000"/>
          <w:sz w:val="28"/>
        </w:rPr>
        <w:t>
      5) дефицит (профицит) бюджета – -6 538 тысяч тенге;</w:t>
      </w:r>
    </w:p>
    <w:bookmarkEnd w:id="14"/>
    <w:bookmarkStart w:name="z18" w:id="15"/>
    <w:p>
      <w:pPr>
        <w:spacing w:after="0"/>
        <w:ind w:left="0"/>
        <w:jc w:val="both"/>
      </w:pPr>
      <w:r>
        <w:rPr>
          <w:rFonts w:ascii="Times New Roman"/>
          <w:b w:val="false"/>
          <w:i w:val="false"/>
          <w:color w:val="000000"/>
          <w:sz w:val="28"/>
        </w:rPr>
        <w:t>
      6) финансирование дефицита (использование профицита) бюджета – 6 538 тысяч тенге:</w:t>
      </w:r>
    </w:p>
    <w:bookmarkEnd w:id="15"/>
    <w:bookmarkStart w:name="z19" w:id="16"/>
    <w:p>
      <w:pPr>
        <w:spacing w:after="0"/>
        <w:ind w:left="0"/>
        <w:jc w:val="both"/>
      </w:pPr>
      <w:r>
        <w:rPr>
          <w:rFonts w:ascii="Times New Roman"/>
          <w:b w:val="false"/>
          <w:i w:val="false"/>
          <w:color w:val="000000"/>
          <w:sz w:val="28"/>
        </w:rPr>
        <w:t>
      поступления займов – 0 тенге;</w:t>
      </w:r>
    </w:p>
    <w:bookmarkEnd w:id="16"/>
    <w:bookmarkStart w:name="z20" w:id="17"/>
    <w:p>
      <w:pPr>
        <w:spacing w:after="0"/>
        <w:ind w:left="0"/>
        <w:jc w:val="both"/>
      </w:pPr>
      <w:r>
        <w:rPr>
          <w:rFonts w:ascii="Times New Roman"/>
          <w:b w:val="false"/>
          <w:i w:val="false"/>
          <w:color w:val="000000"/>
          <w:sz w:val="28"/>
        </w:rPr>
        <w:t>
      погашение займов – 0 тенге;</w:t>
      </w:r>
    </w:p>
    <w:bookmarkEnd w:id="17"/>
    <w:bookmarkStart w:name="z21" w:id="18"/>
    <w:p>
      <w:pPr>
        <w:spacing w:after="0"/>
        <w:ind w:left="0"/>
        <w:jc w:val="both"/>
      </w:pPr>
      <w:r>
        <w:rPr>
          <w:rFonts w:ascii="Times New Roman"/>
          <w:b w:val="false"/>
          <w:i w:val="false"/>
          <w:color w:val="000000"/>
          <w:sz w:val="28"/>
        </w:rPr>
        <w:t>
      используемые остатки бюджетных средств – 6 538 тысяч тенге.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Утвердить бюджет сельского округа Достық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19"/>
    <w:bookmarkStart w:name="z23" w:id="20"/>
    <w:p>
      <w:pPr>
        <w:spacing w:after="0"/>
        <w:ind w:left="0"/>
        <w:jc w:val="both"/>
      </w:pPr>
      <w:r>
        <w:rPr>
          <w:rFonts w:ascii="Times New Roman"/>
          <w:b w:val="false"/>
          <w:i w:val="false"/>
          <w:color w:val="000000"/>
          <w:sz w:val="28"/>
        </w:rPr>
        <w:t>
      1) доходы – 32 029 тысяч тенге:</w:t>
      </w:r>
    </w:p>
    <w:bookmarkEnd w:id="20"/>
    <w:bookmarkStart w:name="z24" w:id="21"/>
    <w:p>
      <w:pPr>
        <w:spacing w:after="0"/>
        <w:ind w:left="0"/>
        <w:jc w:val="both"/>
      </w:pPr>
      <w:r>
        <w:rPr>
          <w:rFonts w:ascii="Times New Roman"/>
          <w:b w:val="false"/>
          <w:i w:val="false"/>
          <w:color w:val="000000"/>
          <w:sz w:val="28"/>
        </w:rPr>
        <w:t>
      налоговые поступления – 4 740 тысяч тенге;</w:t>
      </w:r>
    </w:p>
    <w:bookmarkEnd w:id="21"/>
    <w:bookmarkStart w:name="z25" w:id="22"/>
    <w:p>
      <w:pPr>
        <w:spacing w:after="0"/>
        <w:ind w:left="0"/>
        <w:jc w:val="both"/>
      </w:pPr>
      <w:r>
        <w:rPr>
          <w:rFonts w:ascii="Times New Roman"/>
          <w:b w:val="false"/>
          <w:i w:val="false"/>
          <w:color w:val="000000"/>
          <w:sz w:val="28"/>
        </w:rPr>
        <w:t>
      неналоговые поступления – 0 тенге;</w:t>
      </w:r>
    </w:p>
    <w:bookmarkEnd w:id="22"/>
    <w:bookmarkStart w:name="z26" w:id="23"/>
    <w:p>
      <w:pPr>
        <w:spacing w:after="0"/>
        <w:ind w:left="0"/>
        <w:jc w:val="both"/>
      </w:pPr>
      <w:r>
        <w:rPr>
          <w:rFonts w:ascii="Times New Roman"/>
          <w:b w:val="false"/>
          <w:i w:val="false"/>
          <w:color w:val="000000"/>
          <w:sz w:val="28"/>
        </w:rPr>
        <w:t>
      поступления от продажи основного капитала – 0 тенге;</w:t>
      </w:r>
    </w:p>
    <w:bookmarkEnd w:id="23"/>
    <w:bookmarkStart w:name="z27" w:id="24"/>
    <w:p>
      <w:pPr>
        <w:spacing w:after="0"/>
        <w:ind w:left="0"/>
        <w:jc w:val="both"/>
      </w:pPr>
      <w:r>
        <w:rPr>
          <w:rFonts w:ascii="Times New Roman"/>
          <w:b w:val="false"/>
          <w:i w:val="false"/>
          <w:color w:val="000000"/>
          <w:sz w:val="28"/>
        </w:rPr>
        <w:t>
      поступления трансфертов – 27 289 тысяч тенге;</w:t>
      </w:r>
    </w:p>
    <w:bookmarkEnd w:id="24"/>
    <w:bookmarkStart w:name="z28" w:id="25"/>
    <w:p>
      <w:pPr>
        <w:spacing w:after="0"/>
        <w:ind w:left="0"/>
        <w:jc w:val="both"/>
      </w:pPr>
      <w:r>
        <w:rPr>
          <w:rFonts w:ascii="Times New Roman"/>
          <w:b w:val="false"/>
          <w:i w:val="false"/>
          <w:color w:val="000000"/>
          <w:sz w:val="28"/>
        </w:rPr>
        <w:t>
      2) затраты – 33 328 тысяч тенге;</w:t>
      </w:r>
    </w:p>
    <w:bookmarkEnd w:id="25"/>
    <w:bookmarkStart w:name="z29" w:id="26"/>
    <w:p>
      <w:pPr>
        <w:spacing w:after="0"/>
        <w:ind w:left="0"/>
        <w:jc w:val="both"/>
      </w:pPr>
      <w:r>
        <w:rPr>
          <w:rFonts w:ascii="Times New Roman"/>
          <w:b w:val="false"/>
          <w:i w:val="false"/>
          <w:color w:val="000000"/>
          <w:sz w:val="28"/>
        </w:rPr>
        <w:t>
      3) чистое бюджетное кредитование – 0 тенге:</w:t>
      </w:r>
    </w:p>
    <w:bookmarkEnd w:id="26"/>
    <w:bookmarkStart w:name="z30" w:id="27"/>
    <w:p>
      <w:pPr>
        <w:spacing w:after="0"/>
        <w:ind w:left="0"/>
        <w:jc w:val="both"/>
      </w:pPr>
      <w:r>
        <w:rPr>
          <w:rFonts w:ascii="Times New Roman"/>
          <w:b w:val="false"/>
          <w:i w:val="false"/>
          <w:color w:val="000000"/>
          <w:sz w:val="28"/>
        </w:rPr>
        <w:t xml:space="preserve">
      бюджетные кредиты – 0 тенге; </w:t>
      </w:r>
    </w:p>
    <w:bookmarkEnd w:id="27"/>
    <w:bookmarkStart w:name="z31" w:id="28"/>
    <w:p>
      <w:pPr>
        <w:spacing w:after="0"/>
        <w:ind w:left="0"/>
        <w:jc w:val="both"/>
      </w:pPr>
      <w:r>
        <w:rPr>
          <w:rFonts w:ascii="Times New Roman"/>
          <w:b w:val="false"/>
          <w:i w:val="false"/>
          <w:color w:val="000000"/>
          <w:sz w:val="28"/>
        </w:rPr>
        <w:t>
      погашение бюджетных кредитов – 0 тенге;</w:t>
      </w:r>
    </w:p>
    <w:bookmarkEnd w:id="28"/>
    <w:bookmarkStart w:name="z32" w:id="29"/>
    <w:p>
      <w:pPr>
        <w:spacing w:after="0"/>
        <w:ind w:left="0"/>
        <w:jc w:val="both"/>
      </w:pPr>
      <w:r>
        <w:rPr>
          <w:rFonts w:ascii="Times New Roman"/>
          <w:b w:val="false"/>
          <w:i w:val="false"/>
          <w:color w:val="000000"/>
          <w:sz w:val="28"/>
        </w:rPr>
        <w:t>
      4) сальдо по операциям с финансовыми активами – 0 тенге:</w:t>
      </w:r>
    </w:p>
    <w:bookmarkEnd w:id="29"/>
    <w:bookmarkStart w:name="z33" w:id="30"/>
    <w:p>
      <w:pPr>
        <w:spacing w:after="0"/>
        <w:ind w:left="0"/>
        <w:jc w:val="both"/>
      </w:pPr>
      <w:r>
        <w:rPr>
          <w:rFonts w:ascii="Times New Roman"/>
          <w:b w:val="false"/>
          <w:i w:val="false"/>
          <w:color w:val="000000"/>
          <w:sz w:val="28"/>
        </w:rPr>
        <w:t>
      приобретение финансовых активов – 0 тенге;</w:t>
      </w:r>
    </w:p>
    <w:bookmarkEnd w:id="30"/>
    <w:bookmarkStart w:name="z34" w:id="31"/>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31"/>
    <w:bookmarkStart w:name="z35" w:id="32"/>
    <w:p>
      <w:pPr>
        <w:spacing w:after="0"/>
        <w:ind w:left="0"/>
        <w:jc w:val="both"/>
      </w:pPr>
      <w:r>
        <w:rPr>
          <w:rFonts w:ascii="Times New Roman"/>
          <w:b w:val="false"/>
          <w:i w:val="false"/>
          <w:color w:val="000000"/>
          <w:sz w:val="28"/>
        </w:rPr>
        <w:t>
      5) дефицит (профицит) бюджета – - 1 299 тысяч тенге;</w:t>
      </w:r>
    </w:p>
    <w:bookmarkEnd w:id="32"/>
    <w:bookmarkStart w:name="z36" w:id="33"/>
    <w:p>
      <w:pPr>
        <w:spacing w:after="0"/>
        <w:ind w:left="0"/>
        <w:jc w:val="both"/>
      </w:pPr>
      <w:r>
        <w:rPr>
          <w:rFonts w:ascii="Times New Roman"/>
          <w:b w:val="false"/>
          <w:i w:val="false"/>
          <w:color w:val="000000"/>
          <w:sz w:val="28"/>
        </w:rPr>
        <w:t>
      6) финансирование дефицита (использование профицита) бюджета – 1 299 тысяч тенге:</w:t>
      </w:r>
    </w:p>
    <w:bookmarkEnd w:id="33"/>
    <w:bookmarkStart w:name="z37" w:id="34"/>
    <w:p>
      <w:pPr>
        <w:spacing w:after="0"/>
        <w:ind w:left="0"/>
        <w:jc w:val="both"/>
      </w:pPr>
      <w:r>
        <w:rPr>
          <w:rFonts w:ascii="Times New Roman"/>
          <w:b w:val="false"/>
          <w:i w:val="false"/>
          <w:color w:val="000000"/>
          <w:sz w:val="28"/>
        </w:rPr>
        <w:t>
      поступление займов – 0 тенге;</w:t>
      </w:r>
    </w:p>
    <w:bookmarkEnd w:id="34"/>
    <w:bookmarkStart w:name="z38" w:id="35"/>
    <w:p>
      <w:pPr>
        <w:spacing w:after="0"/>
        <w:ind w:left="0"/>
        <w:jc w:val="both"/>
      </w:pPr>
      <w:r>
        <w:rPr>
          <w:rFonts w:ascii="Times New Roman"/>
          <w:b w:val="false"/>
          <w:i w:val="false"/>
          <w:color w:val="000000"/>
          <w:sz w:val="28"/>
        </w:rPr>
        <w:t>
      погашение займов – 0 тенге;</w:t>
      </w:r>
    </w:p>
    <w:bookmarkEnd w:id="35"/>
    <w:bookmarkStart w:name="z39" w:id="36"/>
    <w:p>
      <w:pPr>
        <w:spacing w:after="0"/>
        <w:ind w:left="0"/>
        <w:jc w:val="both"/>
      </w:pPr>
      <w:r>
        <w:rPr>
          <w:rFonts w:ascii="Times New Roman"/>
          <w:b w:val="false"/>
          <w:i w:val="false"/>
          <w:color w:val="000000"/>
          <w:sz w:val="28"/>
        </w:rPr>
        <w:t>
      используемые остатки бюджетных средств – 1 299 тысяч тенге.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маслихата района Бәйтерек Западно-Казахстанской области от 25.12.2019 </w:t>
      </w:r>
      <w:r>
        <w:rPr>
          <w:rFonts w:ascii="Times New Roman"/>
          <w:b w:val="false"/>
          <w:i w:val="false"/>
          <w:color w:val="000000"/>
          <w:sz w:val="28"/>
        </w:rPr>
        <w:t>№ 41-2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Утвердить бюджет Кушумского сельского округа на 2019-2021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2019 год в следующих объемах:</w:t>
      </w:r>
    </w:p>
    <w:bookmarkEnd w:id="37"/>
    <w:bookmarkStart w:name="z41" w:id="38"/>
    <w:p>
      <w:pPr>
        <w:spacing w:after="0"/>
        <w:ind w:left="0"/>
        <w:jc w:val="both"/>
      </w:pPr>
      <w:r>
        <w:rPr>
          <w:rFonts w:ascii="Times New Roman"/>
          <w:b w:val="false"/>
          <w:i w:val="false"/>
          <w:color w:val="000000"/>
          <w:sz w:val="28"/>
        </w:rPr>
        <w:t>
      1) доходы – 30 688 тысяч тенге:</w:t>
      </w:r>
    </w:p>
    <w:bookmarkEnd w:id="38"/>
    <w:bookmarkStart w:name="z42" w:id="39"/>
    <w:p>
      <w:pPr>
        <w:spacing w:after="0"/>
        <w:ind w:left="0"/>
        <w:jc w:val="both"/>
      </w:pPr>
      <w:r>
        <w:rPr>
          <w:rFonts w:ascii="Times New Roman"/>
          <w:b w:val="false"/>
          <w:i w:val="false"/>
          <w:color w:val="000000"/>
          <w:sz w:val="28"/>
        </w:rPr>
        <w:t>
      налоговые поступления – 9 060 тысяч тенге;</w:t>
      </w:r>
    </w:p>
    <w:bookmarkEnd w:id="39"/>
    <w:bookmarkStart w:name="z43" w:id="40"/>
    <w:p>
      <w:pPr>
        <w:spacing w:after="0"/>
        <w:ind w:left="0"/>
        <w:jc w:val="both"/>
      </w:pPr>
      <w:r>
        <w:rPr>
          <w:rFonts w:ascii="Times New Roman"/>
          <w:b w:val="false"/>
          <w:i w:val="false"/>
          <w:color w:val="000000"/>
          <w:sz w:val="28"/>
        </w:rPr>
        <w:t>
      неналоговые поступления – 0 тенге;</w:t>
      </w:r>
    </w:p>
    <w:bookmarkEnd w:id="40"/>
    <w:bookmarkStart w:name="z44" w:id="41"/>
    <w:p>
      <w:pPr>
        <w:spacing w:after="0"/>
        <w:ind w:left="0"/>
        <w:jc w:val="both"/>
      </w:pPr>
      <w:r>
        <w:rPr>
          <w:rFonts w:ascii="Times New Roman"/>
          <w:b w:val="false"/>
          <w:i w:val="false"/>
          <w:color w:val="000000"/>
          <w:sz w:val="28"/>
        </w:rPr>
        <w:t>
      поступления от продажи основного капитала – 0 тенге;</w:t>
      </w:r>
    </w:p>
    <w:bookmarkEnd w:id="41"/>
    <w:bookmarkStart w:name="z45" w:id="42"/>
    <w:p>
      <w:pPr>
        <w:spacing w:after="0"/>
        <w:ind w:left="0"/>
        <w:jc w:val="both"/>
      </w:pPr>
      <w:r>
        <w:rPr>
          <w:rFonts w:ascii="Times New Roman"/>
          <w:b w:val="false"/>
          <w:i w:val="false"/>
          <w:color w:val="000000"/>
          <w:sz w:val="28"/>
        </w:rPr>
        <w:t>
      поступления трансфертов – 21 628 тысяч тенге;</w:t>
      </w:r>
    </w:p>
    <w:bookmarkEnd w:id="42"/>
    <w:bookmarkStart w:name="z46" w:id="43"/>
    <w:p>
      <w:pPr>
        <w:spacing w:after="0"/>
        <w:ind w:left="0"/>
        <w:jc w:val="both"/>
      </w:pPr>
      <w:r>
        <w:rPr>
          <w:rFonts w:ascii="Times New Roman"/>
          <w:b w:val="false"/>
          <w:i w:val="false"/>
          <w:color w:val="000000"/>
          <w:sz w:val="28"/>
        </w:rPr>
        <w:t>
      2) затраты – 30 817 тысяч тенге;</w:t>
      </w:r>
    </w:p>
    <w:bookmarkEnd w:id="43"/>
    <w:bookmarkStart w:name="z47" w:id="44"/>
    <w:p>
      <w:pPr>
        <w:spacing w:after="0"/>
        <w:ind w:left="0"/>
        <w:jc w:val="both"/>
      </w:pPr>
      <w:r>
        <w:rPr>
          <w:rFonts w:ascii="Times New Roman"/>
          <w:b w:val="false"/>
          <w:i w:val="false"/>
          <w:color w:val="000000"/>
          <w:sz w:val="28"/>
        </w:rPr>
        <w:t>
      3) чистое бюджетное кредитование – 0 тенге:</w:t>
      </w:r>
    </w:p>
    <w:bookmarkEnd w:id="44"/>
    <w:bookmarkStart w:name="z48" w:id="45"/>
    <w:p>
      <w:pPr>
        <w:spacing w:after="0"/>
        <w:ind w:left="0"/>
        <w:jc w:val="both"/>
      </w:pPr>
      <w:r>
        <w:rPr>
          <w:rFonts w:ascii="Times New Roman"/>
          <w:b w:val="false"/>
          <w:i w:val="false"/>
          <w:color w:val="000000"/>
          <w:sz w:val="28"/>
        </w:rPr>
        <w:t>
      бюджетные кредиты – 0 тенге;</w:t>
      </w:r>
    </w:p>
    <w:bookmarkEnd w:id="45"/>
    <w:bookmarkStart w:name="z49" w:id="46"/>
    <w:p>
      <w:pPr>
        <w:spacing w:after="0"/>
        <w:ind w:left="0"/>
        <w:jc w:val="both"/>
      </w:pPr>
      <w:r>
        <w:rPr>
          <w:rFonts w:ascii="Times New Roman"/>
          <w:b w:val="false"/>
          <w:i w:val="false"/>
          <w:color w:val="000000"/>
          <w:sz w:val="28"/>
        </w:rPr>
        <w:t>
      погашение бюджетных кредитов – 0 тенге;</w:t>
      </w:r>
    </w:p>
    <w:bookmarkEnd w:id="46"/>
    <w:bookmarkStart w:name="z50" w:id="47"/>
    <w:p>
      <w:pPr>
        <w:spacing w:after="0"/>
        <w:ind w:left="0"/>
        <w:jc w:val="both"/>
      </w:pPr>
      <w:r>
        <w:rPr>
          <w:rFonts w:ascii="Times New Roman"/>
          <w:b w:val="false"/>
          <w:i w:val="false"/>
          <w:color w:val="000000"/>
          <w:sz w:val="28"/>
        </w:rPr>
        <w:t>
      4) сальдо по операциям с финансовыми активами – 0 тенге:</w:t>
      </w:r>
    </w:p>
    <w:bookmarkEnd w:id="47"/>
    <w:bookmarkStart w:name="z51" w:id="48"/>
    <w:p>
      <w:pPr>
        <w:spacing w:after="0"/>
        <w:ind w:left="0"/>
        <w:jc w:val="both"/>
      </w:pPr>
      <w:r>
        <w:rPr>
          <w:rFonts w:ascii="Times New Roman"/>
          <w:b w:val="false"/>
          <w:i w:val="false"/>
          <w:color w:val="000000"/>
          <w:sz w:val="28"/>
        </w:rPr>
        <w:t>
      приобретение финансовых активов – 0 тенге;</w:t>
      </w:r>
    </w:p>
    <w:bookmarkEnd w:id="48"/>
    <w:bookmarkStart w:name="z52" w:id="49"/>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49"/>
    <w:bookmarkStart w:name="z53" w:id="50"/>
    <w:p>
      <w:pPr>
        <w:spacing w:after="0"/>
        <w:ind w:left="0"/>
        <w:jc w:val="both"/>
      </w:pPr>
      <w:r>
        <w:rPr>
          <w:rFonts w:ascii="Times New Roman"/>
          <w:b w:val="false"/>
          <w:i w:val="false"/>
          <w:color w:val="000000"/>
          <w:sz w:val="28"/>
        </w:rPr>
        <w:t>
      5) дефицит (профицит) бюджета – - 129 тысяч тенге;</w:t>
      </w:r>
    </w:p>
    <w:bookmarkEnd w:id="50"/>
    <w:bookmarkStart w:name="z54" w:id="51"/>
    <w:p>
      <w:pPr>
        <w:spacing w:after="0"/>
        <w:ind w:left="0"/>
        <w:jc w:val="both"/>
      </w:pPr>
      <w:r>
        <w:rPr>
          <w:rFonts w:ascii="Times New Roman"/>
          <w:b w:val="false"/>
          <w:i w:val="false"/>
          <w:color w:val="000000"/>
          <w:sz w:val="28"/>
        </w:rPr>
        <w:t>
      6) финансирование дефицита (использование профицита) бюджета –129 тысяч тенге:</w:t>
      </w:r>
    </w:p>
    <w:bookmarkEnd w:id="51"/>
    <w:bookmarkStart w:name="z55" w:id="52"/>
    <w:p>
      <w:pPr>
        <w:spacing w:after="0"/>
        <w:ind w:left="0"/>
        <w:jc w:val="both"/>
      </w:pPr>
      <w:r>
        <w:rPr>
          <w:rFonts w:ascii="Times New Roman"/>
          <w:b w:val="false"/>
          <w:i w:val="false"/>
          <w:color w:val="000000"/>
          <w:sz w:val="28"/>
        </w:rPr>
        <w:t>
      поступления займов – 0 тенге;</w:t>
      </w:r>
    </w:p>
    <w:bookmarkEnd w:id="52"/>
    <w:bookmarkStart w:name="z56" w:id="53"/>
    <w:p>
      <w:pPr>
        <w:spacing w:after="0"/>
        <w:ind w:left="0"/>
        <w:jc w:val="both"/>
      </w:pPr>
      <w:r>
        <w:rPr>
          <w:rFonts w:ascii="Times New Roman"/>
          <w:b w:val="false"/>
          <w:i w:val="false"/>
          <w:color w:val="000000"/>
          <w:sz w:val="28"/>
        </w:rPr>
        <w:t>
      погашение займов – 0 тенге;</w:t>
      </w:r>
    </w:p>
    <w:bookmarkEnd w:id="53"/>
    <w:bookmarkStart w:name="z57" w:id="54"/>
    <w:p>
      <w:pPr>
        <w:spacing w:after="0"/>
        <w:ind w:left="0"/>
        <w:jc w:val="both"/>
      </w:pPr>
      <w:r>
        <w:rPr>
          <w:rFonts w:ascii="Times New Roman"/>
          <w:b w:val="false"/>
          <w:i w:val="false"/>
          <w:color w:val="000000"/>
          <w:sz w:val="28"/>
        </w:rPr>
        <w:t>
      используемые остатки бюджетных средств – 129 тысяч тенге.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Утвердить бюджет сельского округа Махамбет на 2019-2021 годы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соответственно, в том числе на 2019 год в следующих объемах:</w:t>
      </w:r>
    </w:p>
    <w:bookmarkEnd w:id="55"/>
    <w:bookmarkStart w:name="z59" w:id="56"/>
    <w:p>
      <w:pPr>
        <w:spacing w:after="0"/>
        <w:ind w:left="0"/>
        <w:jc w:val="both"/>
      </w:pPr>
      <w:r>
        <w:rPr>
          <w:rFonts w:ascii="Times New Roman"/>
          <w:b w:val="false"/>
          <w:i w:val="false"/>
          <w:color w:val="000000"/>
          <w:sz w:val="28"/>
        </w:rPr>
        <w:t>
      1) доходы – 24 603 тысячи тенге:</w:t>
      </w:r>
    </w:p>
    <w:bookmarkEnd w:id="56"/>
    <w:bookmarkStart w:name="z60" w:id="57"/>
    <w:p>
      <w:pPr>
        <w:spacing w:after="0"/>
        <w:ind w:left="0"/>
        <w:jc w:val="both"/>
      </w:pPr>
      <w:r>
        <w:rPr>
          <w:rFonts w:ascii="Times New Roman"/>
          <w:b w:val="false"/>
          <w:i w:val="false"/>
          <w:color w:val="000000"/>
          <w:sz w:val="28"/>
        </w:rPr>
        <w:t>
      налоговые поступления – 3 997 тысяч тенге;</w:t>
      </w:r>
    </w:p>
    <w:bookmarkEnd w:id="57"/>
    <w:bookmarkStart w:name="z61" w:id="58"/>
    <w:p>
      <w:pPr>
        <w:spacing w:after="0"/>
        <w:ind w:left="0"/>
        <w:jc w:val="both"/>
      </w:pPr>
      <w:r>
        <w:rPr>
          <w:rFonts w:ascii="Times New Roman"/>
          <w:b w:val="false"/>
          <w:i w:val="false"/>
          <w:color w:val="000000"/>
          <w:sz w:val="28"/>
        </w:rPr>
        <w:t>
      неналоговые поступления – 200 тысяч тенге;</w:t>
      </w:r>
    </w:p>
    <w:bookmarkEnd w:id="58"/>
    <w:bookmarkStart w:name="z62" w:id="59"/>
    <w:p>
      <w:pPr>
        <w:spacing w:after="0"/>
        <w:ind w:left="0"/>
        <w:jc w:val="both"/>
      </w:pPr>
      <w:r>
        <w:rPr>
          <w:rFonts w:ascii="Times New Roman"/>
          <w:b w:val="false"/>
          <w:i w:val="false"/>
          <w:color w:val="000000"/>
          <w:sz w:val="28"/>
        </w:rPr>
        <w:t>
      поступления от продажи основного капитала – 0 тенге;</w:t>
      </w:r>
    </w:p>
    <w:bookmarkEnd w:id="59"/>
    <w:bookmarkStart w:name="z63" w:id="60"/>
    <w:p>
      <w:pPr>
        <w:spacing w:after="0"/>
        <w:ind w:left="0"/>
        <w:jc w:val="both"/>
      </w:pPr>
      <w:r>
        <w:rPr>
          <w:rFonts w:ascii="Times New Roman"/>
          <w:b w:val="false"/>
          <w:i w:val="false"/>
          <w:color w:val="000000"/>
          <w:sz w:val="28"/>
        </w:rPr>
        <w:t>
      поступления трансфертов – 20 406 тысяч тенге;</w:t>
      </w:r>
    </w:p>
    <w:bookmarkEnd w:id="60"/>
    <w:bookmarkStart w:name="z64" w:id="61"/>
    <w:p>
      <w:pPr>
        <w:spacing w:after="0"/>
        <w:ind w:left="0"/>
        <w:jc w:val="both"/>
      </w:pPr>
      <w:r>
        <w:rPr>
          <w:rFonts w:ascii="Times New Roman"/>
          <w:b w:val="false"/>
          <w:i w:val="false"/>
          <w:color w:val="000000"/>
          <w:sz w:val="28"/>
        </w:rPr>
        <w:t>
      2) затраты – 24 988 тысяч тенге;</w:t>
      </w:r>
    </w:p>
    <w:bookmarkEnd w:id="61"/>
    <w:bookmarkStart w:name="z65" w:id="62"/>
    <w:p>
      <w:pPr>
        <w:spacing w:after="0"/>
        <w:ind w:left="0"/>
        <w:jc w:val="both"/>
      </w:pPr>
      <w:r>
        <w:rPr>
          <w:rFonts w:ascii="Times New Roman"/>
          <w:b w:val="false"/>
          <w:i w:val="false"/>
          <w:color w:val="000000"/>
          <w:sz w:val="28"/>
        </w:rPr>
        <w:t>
      3) чистое бюджетное кредитование – 0 тенге:</w:t>
      </w:r>
    </w:p>
    <w:bookmarkEnd w:id="62"/>
    <w:bookmarkStart w:name="z66" w:id="63"/>
    <w:p>
      <w:pPr>
        <w:spacing w:after="0"/>
        <w:ind w:left="0"/>
        <w:jc w:val="both"/>
      </w:pPr>
      <w:r>
        <w:rPr>
          <w:rFonts w:ascii="Times New Roman"/>
          <w:b w:val="false"/>
          <w:i w:val="false"/>
          <w:color w:val="000000"/>
          <w:sz w:val="28"/>
        </w:rPr>
        <w:t>
      бюджетные кредиты – 0 тенге;</w:t>
      </w:r>
    </w:p>
    <w:bookmarkEnd w:id="63"/>
    <w:bookmarkStart w:name="z67" w:id="64"/>
    <w:p>
      <w:pPr>
        <w:spacing w:after="0"/>
        <w:ind w:left="0"/>
        <w:jc w:val="both"/>
      </w:pPr>
      <w:r>
        <w:rPr>
          <w:rFonts w:ascii="Times New Roman"/>
          <w:b w:val="false"/>
          <w:i w:val="false"/>
          <w:color w:val="000000"/>
          <w:sz w:val="28"/>
        </w:rPr>
        <w:t>
      погашение бюджетных кредитов – 0 тенге;</w:t>
      </w:r>
    </w:p>
    <w:bookmarkEnd w:id="64"/>
    <w:bookmarkStart w:name="z68" w:id="65"/>
    <w:p>
      <w:pPr>
        <w:spacing w:after="0"/>
        <w:ind w:left="0"/>
        <w:jc w:val="both"/>
      </w:pPr>
      <w:r>
        <w:rPr>
          <w:rFonts w:ascii="Times New Roman"/>
          <w:b w:val="false"/>
          <w:i w:val="false"/>
          <w:color w:val="000000"/>
          <w:sz w:val="28"/>
        </w:rPr>
        <w:t>
      4) сальдо по операциям с финансовыми активами – 0 тенге:</w:t>
      </w:r>
    </w:p>
    <w:bookmarkEnd w:id="65"/>
    <w:bookmarkStart w:name="z69" w:id="66"/>
    <w:p>
      <w:pPr>
        <w:spacing w:after="0"/>
        <w:ind w:left="0"/>
        <w:jc w:val="both"/>
      </w:pPr>
      <w:r>
        <w:rPr>
          <w:rFonts w:ascii="Times New Roman"/>
          <w:b w:val="false"/>
          <w:i w:val="false"/>
          <w:color w:val="000000"/>
          <w:sz w:val="28"/>
        </w:rPr>
        <w:t>
      приобретение финансовых активов – 0 тенге;</w:t>
      </w:r>
    </w:p>
    <w:bookmarkEnd w:id="66"/>
    <w:bookmarkStart w:name="z70" w:id="67"/>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67"/>
    <w:bookmarkStart w:name="z71" w:id="68"/>
    <w:p>
      <w:pPr>
        <w:spacing w:after="0"/>
        <w:ind w:left="0"/>
        <w:jc w:val="both"/>
      </w:pPr>
      <w:r>
        <w:rPr>
          <w:rFonts w:ascii="Times New Roman"/>
          <w:b w:val="false"/>
          <w:i w:val="false"/>
          <w:color w:val="000000"/>
          <w:sz w:val="28"/>
        </w:rPr>
        <w:t>
      5) дефицит (профицит) бюджета – - 385 тысяч тенге;</w:t>
      </w:r>
    </w:p>
    <w:bookmarkEnd w:id="68"/>
    <w:bookmarkStart w:name="z72" w:id="69"/>
    <w:p>
      <w:pPr>
        <w:spacing w:after="0"/>
        <w:ind w:left="0"/>
        <w:jc w:val="both"/>
      </w:pPr>
      <w:r>
        <w:rPr>
          <w:rFonts w:ascii="Times New Roman"/>
          <w:b w:val="false"/>
          <w:i w:val="false"/>
          <w:color w:val="000000"/>
          <w:sz w:val="28"/>
        </w:rPr>
        <w:t>
      6) финансирование дефицита (использование профицита) бюджета – 385 тысяч тенге:</w:t>
      </w:r>
    </w:p>
    <w:bookmarkEnd w:id="69"/>
    <w:bookmarkStart w:name="z73" w:id="70"/>
    <w:p>
      <w:pPr>
        <w:spacing w:after="0"/>
        <w:ind w:left="0"/>
        <w:jc w:val="both"/>
      </w:pPr>
      <w:r>
        <w:rPr>
          <w:rFonts w:ascii="Times New Roman"/>
          <w:b w:val="false"/>
          <w:i w:val="false"/>
          <w:color w:val="000000"/>
          <w:sz w:val="28"/>
        </w:rPr>
        <w:t>
      поступления займов – 0 тенге;</w:t>
      </w:r>
    </w:p>
    <w:bookmarkEnd w:id="70"/>
    <w:bookmarkStart w:name="z74" w:id="71"/>
    <w:p>
      <w:pPr>
        <w:spacing w:after="0"/>
        <w:ind w:left="0"/>
        <w:jc w:val="both"/>
      </w:pPr>
      <w:r>
        <w:rPr>
          <w:rFonts w:ascii="Times New Roman"/>
          <w:b w:val="false"/>
          <w:i w:val="false"/>
          <w:color w:val="000000"/>
          <w:sz w:val="28"/>
        </w:rPr>
        <w:t>
      погашение займов – 0 тенге;</w:t>
      </w:r>
    </w:p>
    <w:bookmarkEnd w:id="71"/>
    <w:bookmarkStart w:name="z75" w:id="72"/>
    <w:p>
      <w:pPr>
        <w:spacing w:after="0"/>
        <w:ind w:left="0"/>
        <w:jc w:val="both"/>
      </w:pPr>
      <w:r>
        <w:rPr>
          <w:rFonts w:ascii="Times New Roman"/>
          <w:b w:val="false"/>
          <w:i w:val="false"/>
          <w:color w:val="000000"/>
          <w:sz w:val="28"/>
        </w:rPr>
        <w:t>
      используемые остатки бюджетных средств – 385 тысяч тенге.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Утвердить бюджет Мичуринского сельского округа на 2019-2021 годы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соответственно, в том числе на 2019 год в следующих объемах:</w:t>
      </w:r>
    </w:p>
    <w:bookmarkEnd w:id="73"/>
    <w:bookmarkStart w:name="z77" w:id="74"/>
    <w:p>
      <w:pPr>
        <w:spacing w:after="0"/>
        <w:ind w:left="0"/>
        <w:jc w:val="both"/>
      </w:pPr>
      <w:r>
        <w:rPr>
          <w:rFonts w:ascii="Times New Roman"/>
          <w:b w:val="false"/>
          <w:i w:val="false"/>
          <w:color w:val="000000"/>
          <w:sz w:val="28"/>
        </w:rPr>
        <w:t>
      1) доходы – 44 691 тысяча тенге:</w:t>
      </w:r>
    </w:p>
    <w:bookmarkEnd w:id="74"/>
    <w:bookmarkStart w:name="z78" w:id="75"/>
    <w:p>
      <w:pPr>
        <w:spacing w:after="0"/>
        <w:ind w:left="0"/>
        <w:jc w:val="both"/>
      </w:pPr>
      <w:r>
        <w:rPr>
          <w:rFonts w:ascii="Times New Roman"/>
          <w:b w:val="false"/>
          <w:i w:val="false"/>
          <w:color w:val="000000"/>
          <w:sz w:val="28"/>
        </w:rPr>
        <w:t>
      налоговые поступления – 38 945 тысяч тенге;</w:t>
      </w:r>
    </w:p>
    <w:bookmarkEnd w:id="75"/>
    <w:bookmarkStart w:name="z79" w:id="76"/>
    <w:p>
      <w:pPr>
        <w:spacing w:after="0"/>
        <w:ind w:left="0"/>
        <w:jc w:val="both"/>
      </w:pPr>
      <w:r>
        <w:rPr>
          <w:rFonts w:ascii="Times New Roman"/>
          <w:b w:val="false"/>
          <w:i w:val="false"/>
          <w:color w:val="000000"/>
          <w:sz w:val="28"/>
        </w:rPr>
        <w:t>
      неналоговые поступления – 175 тысяч тенге;</w:t>
      </w:r>
    </w:p>
    <w:bookmarkEnd w:id="76"/>
    <w:bookmarkStart w:name="z80" w:id="77"/>
    <w:p>
      <w:pPr>
        <w:spacing w:after="0"/>
        <w:ind w:left="0"/>
        <w:jc w:val="both"/>
      </w:pPr>
      <w:r>
        <w:rPr>
          <w:rFonts w:ascii="Times New Roman"/>
          <w:b w:val="false"/>
          <w:i w:val="false"/>
          <w:color w:val="000000"/>
          <w:sz w:val="28"/>
        </w:rPr>
        <w:t>
      поступления от продажи основного капитала – 0 тенге;</w:t>
      </w:r>
    </w:p>
    <w:bookmarkEnd w:id="77"/>
    <w:bookmarkStart w:name="z81" w:id="78"/>
    <w:p>
      <w:pPr>
        <w:spacing w:after="0"/>
        <w:ind w:left="0"/>
        <w:jc w:val="both"/>
      </w:pPr>
      <w:r>
        <w:rPr>
          <w:rFonts w:ascii="Times New Roman"/>
          <w:b w:val="false"/>
          <w:i w:val="false"/>
          <w:color w:val="000000"/>
          <w:sz w:val="28"/>
        </w:rPr>
        <w:t>
      поступления трансфертов – 5 571 тысяча тенге;</w:t>
      </w:r>
    </w:p>
    <w:bookmarkEnd w:id="78"/>
    <w:bookmarkStart w:name="z82" w:id="79"/>
    <w:p>
      <w:pPr>
        <w:spacing w:after="0"/>
        <w:ind w:left="0"/>
        <w:jc w:val="both"/>
      </w:pPr>
      <w:r>
        <w:rPr>
          <w:rFonts w:ascii="Times New Roman"/>
          <w:b w:val="false"/>
          <w:i w:val="false"/>
          <w:color w:val="000000"/>
          <w:sz w:val="28"/>
        </w:rPr>
        <w:t>
      2) затраты – 58 077 тысяч тенге;</w:t>
      </w:r>
    </w:p>
    <w:bookmarkEnd w:id="79"/>
    <w:bookmarkStart w:name="z83" w:id="80"/>
    <w:p>
      <w:pPr>
        <w:spacing w:after="0"/>
        <w:ind w:left="0"/>
        <w:jc w:val="both"/>
      </w:pPr>
      <w:r>
        <w:rPr>
          <w:rFonts w:ascii="Times New Roman"/>
          <w:b w:val="false"/>
          <w:i w:val="false"/>
          <w:color w:val="000000"/>
          <w:sz w:val="28"/>
        </w:rPr>
        <w:t>
      3) чистое бюджетное кредитование – 0 тенге:</w:t>
      </w:r>
    </w:p>
    <w:bookmarkEnd w:id="80"/>
    <w:bookmarkStart w:name="z84" w:id="81"/>
    <w:p>
      <w:pPr>
        <w:spacing w:after="0"/>
        <w:ind w:left="0"/>
        <w:jc w:val="both"/>
      </w:pPr>
      <w:r>
        <w:rPr>
          <w:rFonts w:ascii="Times New Roman"/>
          <w:b w:val="false"/>
          <w:i w:val="false"/>
          <w:color w:val="000000"/>
          <w:sz w:val="28"/>
        </w:rPr>
        <w:t>
      бюджетные кредиты – 0 тенге;</w:t>
      </w:r>
    </w:p>
    <w:bookmarkEnd w:id="81"/>
    <w:bookmarkStart w:name="z85" w:id="82"/>
    <w:p>
      <w:pPr>
        <w:spacing w:after="0"/>
        <w:ind w:left="0"/>
        <w:jc w:val="both"/>
      </w:pPr>
      <w:r>
        <w:rPr>
          <w:rFonts w:ascii="Times New Roman"/>
          <w:b w:val="false"/>
          <w:i w:val="false"/>
          <w:color w:val="000000"/>
          <w:sz w:val="28"/>
        </w:rPr>
        <w:t>
      погашение бюджетных кредитов – 0 тенге;</w:t>
      </w:r>
    </w:p>
    <w:bookmarkEnd w:id="82"/>
    <w:bookmarkStart w:name="z86" w:id="83"/>
    <w:p>
      <w:pPr>
        <w:spacing w:after="0"/>
        <w:ind w:left="0"/>
        <w:jc w:val="both"/>
      </w:pPr>
      <w:r>
        <w:rPr>
          <w:rFonts w:ascii="Times New Roman"/>
          <w:b w:val="false"/>
          <w:i w:val="false"/>
          <w:color w:val="000000"/>
          <w:sz w:val="28"/>
        </w:rPr>
        <w:t>
      4) сальдо по операциям с финансовыми активами – 0 тенге:</w:t>
      </w:r>
    </w:p>
    <w:bookmarkEnd w:id="83"/>
    <w:bookmarkStart w:name="z87" w:id="84"/>
    <w:p>
      <w:pPr>
        <w:spacing w:after="0"/>
        <w:ind w:left="0"/>
        <w:jc w:val="both"/>
      </w:pPr>
      <w:r>
        <w:rPr>
          <w:rFonts w:ascii="Times New Roman"/>
          <w:b w:val="false"/>
          <w:i w:val="false"/>
          <w:color w:val="000000"/>
          <w:sz w:val="28"/>
        </w:rPr>
        <w:t>
      приобретение финансовых активов – 0 тенге;</w:t>
      </w:r>
    </w:p>
    <w:bookmarkEnd w:id="84"/>
    <w:bookmarkStart w:name="z88" w:id="85"/>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85"/>
    <w:bookmarkStart w:name="z89" w:id="86"/>
    <w:p>
      <w:pPr>
        <w:spacing w:after="0"/>
        <w:ind w:left="0"/>
        <w:jc w:val="both"/>
      </w:pPr>
      <w:r>
        <w:rPr>
          <w:rFonts w:ascii="Times New Roman"/>
          <w:b w:val="false"/>
          <w:i w:val="false"/>
          <w:color w:val="000000"/>
          <w:sz w:val="28"/>
        </w:rPr>
        <w:t>
      5) дефицит (профицит) бюджета – - 13 386 тысяч тенге;</w:t>
      </w:r>
    </w:p>
    <w:bookmarkEnd w:id="86"/>
    <w:bookmarkStart w:name="z90" w:id="87"/>
    <w:p>
      <w:pPr>
        <w:spacing w:after="0"/>
        <w:ind w:left="0"/>
        <w:jc w:val="both"/>
      </w:pPr>
      <w:r>
        <w:rPr>
          <w:rFonts w:ascii="Times New Roman"/>
          <w:b w:val="false"/>
          <w:i w:val="false"/>
          <w:color w:val="000000"/>
          <w:sz w:val="28"/>
        </w:rPr>
        <w:t>
      6) финансирование дефицита (использование профицита) бюджета – 13 386 тысяч тенге:</w:t>
      </w:r>
    </w:p>
    <w:bookmarkEnd w:id="87"/>
    <w:bookmarkStart w:name="z91" w:id="88"/>
    <w:p>
      <w:pPr>
        <w:spacing w:after="0"/>
        <w:ind w:left="0"/>
        <w:jc w:val="both"/>
      </w:pPr>
      <w:r>
        <w:rPr>
          <w:rFonts w:ascii="Times New Roman"/>
          <w:b w:val="false"/>
          <w:i w:val="false"/>
          <w:color w:val="000000"/>
          <w:sz w:val="28"/>
        </w:rPr>
        <w:t>
      поступления займов – 0 тенге;</w:t>
      </w:r>
    </w:p>
    <w:bookmarkEnd w:id="88"/>
    <w:bookmarkStart w:name="z92" w:id="89"/>
    <w:p>
      <w:pPr>
        <w:spacing w:after="0"/>
        <w:ind w:left="0"/>
        <w:jc w:val="both"/>
      </w:pPr>
      <w:r>
        <w:rPr>
          <w:rFonts w:ascii="Times New Roman"/>
          <w:b w:val="false"/>
          <w:i w:val="false"/>
          <w:color w:val="000000"/>
          <w:sz w:val="28"/>
        </w:rPr>
        <w:t>
      погашение займов – 0 тенге;</w:t>
      </w:r>
    </w:p>
    <w:bookmarkEnd w:id="89"/>
    <w:bookmarkStart w:name="z93" w:id="90"/>
    <w:p>
      <w:pPr>
        <w:spacing w:after="0"/>
        <w:ind w:left="0"/>
        <w:jc w:val="both"/>
      </w:pPr>
      <w:r>
        <w:rPr>
          <w:rFonts w:ascii="Times New Roman"/>
          <w:b w:val="false"/>
          <w:i w:val="false"/>
          <w:color w:val="000000"/>
          <w:sz w:val="28"/>
        </w:rPr>
        <w:t>
      используемые остатки бюджетных средств – 13 386 тысяч тенге.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Утвердить бюджет Переметнинского сельского округа на 2019-2021 годы согласно </w:t>
      </w:r>
      <w:r>
        <w:rPr>
          <w:rFonts w:ascii="Times New Roman"/>
          <w:b w:val="false"/>
          <w:i w:val="false"/>
          <w:color w:val="000000"/>
          <w:sz w:val="28"/>
        </w:rPr>
        <w:t>приложениям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соответственно, в том числе на 2019 год в следующих объемах:</w:t>
      </w:r>
    </w:p>
    <w:bookmarkEnd w:id="91"/>
    <w:bookmarkStart w:name="z95" w:id="92"/>
    <w:p>
      <w:pPr>
        <w:spacing w:after="0"/>
        <w:ind w:left="0"/>
        <w:jc w:val="both"/>
      </w:pPr>
      <w:r>
        <w:rPr>
          <w:rFonts w:ascii="Times New Roman"/>
          <w:b w:val="false"/>
          <w:i w:val="false"/>
          <w:color w:val="000000"/>
          <w:sz w:val="28"/>
        </w:rPr>
        <w:t>
      1) доходы – 65 438 тысяч тенге:</w:t>
      </w:r>
    </w:p>
    <w:bookmarkEnd w:id="92"/>
    <w:bookmarkStart w:name="z96" w:id="93"/>
    <w:p>
      <w:pPr>
        <w:spacing w:after="0"/>
        <w:ind w:left="0"/>
        <w:jc w:val="both"/>
      </w:pPr>
      <w:r>
        <w:rPr>
          <w:rFonts w:ascii="Times New Roman"/>
          <w:b w:val="false"/>
          <w:i w:val="false"/>
          <w:color w:val="000000"/>
          <w:sz w:val="28"/>
        </w:rPr>
        <w:t>
      налоговые поступления – 18 575 тысяч тенге;</w:t>
      </w:r>
    </w:p>
    <w:bookmarkEnd w:id="93"/>
    <w:bookmarkStart w:name="z97" w:id="94"/>
    <w:p>
      <w:pPr>
        <w:spacing w:after="0"/>
        <w:ind w:left="0"/>
        <w:jc w:val="both"/>
      </w:pPr>
      <w:r>
        <w:rPr>
          <w:rFonts w:ascii="Times New Roman"/>
          <w:b w:val="false"/>
          <w:i w:val="false"/>
          <w:color w:val="000000"/>
          <w:sz w:val="28"/>
        </w:rPr>
        <w:t>
      неналоговые поступления – 615 тысяч тенге;</w:t>
      </w:r>
    </w:p>
    <w:bookmarkEnd w:id="94"/>
    <w:bookmarkStart w:name="z98" w:id="95"/>
    <w:p>
      <w:pPr>
        <w:spacing w:after="0"/>
        <w:ind w:left="0"/>
        <w:jc w:val="both"/>
      </w:pPr>
      <w:r>
        <w:rPr>
          <w:rFonts w:ascii="Times New Roman"/>
          <w:b w:val="false"/>
          <w:i w:val="false"/>
          <w:color w:val="000000"/>
          <w:sz w:val="28"/>
        </w:rPr>
        <w:t>
      поступления от продажи основного капитала – 0 тенге;</w:t>
      </w:r>
    </w:p>
    <w:bookmarkEnd w:id="95"/>
    <w:bookmarkStart w:name="z99" w:id="96"/>
    <w:p>
      <w:pPr>
        <w:spacing w:after="0"/>
        <w:ind w:left="0"/>
        <w:jc w:val="both"/>
      </w:pPr>
      <w:r>
        <w:rPr>
          <w:rFonts w:ascii="Times New Roman"/>
          <w:b w:val="false"/>
          <w:i w:val="false"/>
          <w:color w:val="000000"/>
          <w:sz w:val="28"/>
        </w:rPr>
        <w:t>
      поступления трансфертов – 46 248 тысяч тенге;</w:t>
      </w:r>
    </w:p>
    <w:bookmarkEnd w:id="96"/>
    <w:bookmarkStart w:name="z100" w:id="97"/>
    <w:p>
      <w:pPr>
        <w:spacing w:after="0"/>
        <w:ind w:left="0"/>
        <w:jc w:val="both"/>
      </w:pPr>
      <w:r>
        <w:rPr>
          <w:rFonts w:ascii="Times New Roman"/>
          <w:b w:val="false"/>
          <w:i w:val="false"/>
          <w:color w:val="000000"/>
          <w:sz w:val="28"/>
        </w:rPr>
        <w:t>
      2) затраты – 67 023 тысячи тенге;</w:t>
      </w:r>
    </w:p>
    <w:bookmarkEnd w:id="97"/>
    <w:bookmarkStart w:name="z101" w:id="98"/>
    <w:p>
      <w:pPr>
        <w:spacing w:after="0"/>
        <w:ind w:left="0"/>
        <w:jc w:val="both"/>
      </w:pPr>
      <w:r>
        <w:rPr>
          <w:rFonts w:ascii="Times New Roman"/>
          <w:b w:val="false"/>
          <w:i w:val="false"/>
          <w:color w:val="000000"/>
          <w:sz w:val="28"/>
        </w:rPr>
        <w:t>
      3) чистое бюджетное кредитование – 0 тенге:</w:t>
      </w:r>
    </w:p>
    <w:bookmarkEnd w:id="98"/>
    <w:bookmarkStart w:name="z102" w:id="99"/>
    <w:p>
      <w:pPr>
        <w:spacing w:after="0"/>
        <w:ind w:left="0"/>
        <w:jc w:val="both"/>
      </w:pPr>
      <w:r>
        <w:rPr>
          <w:rFonts w:ascii="Times New Roman"/>
          <w:b w:val="false"/>
          <w:i w:val="false"/>
          <w:color w:val="000000"/>
          <w:sz w:val="28"/>
        </w:rPr>
        <w:t>
      бюджетные кредиты – 0 тенге;</w:t>
      </w:r>
    </w:p>
    <w:bookmarkEnd w:id="99"/>
    <w:bookmarkStart w:name="z103" w:id="100"/>
    <w:p>
      <w:pPr>
        <w:spacing w:after="0"/>
        <w:ind w:left="0"/>
        <w:jc w:val="both"/>
      </w:pPr>
      <w:r>
        <w:rPr>
          <w:rFonts w:ascii="Times New Roman"/>
          <w:b w:val="false"/>
          <w:i w:val="false"/>
          <w:color w:val="000000"/>
          <w:sz w:val="28"/>
        </w:rPr>
        <w:t>
      погашение бюджетных кредитов – 0 тенге;</w:t>
      </w:r>
    </w:p>
    <w:bookmarkEnd w:id="100"/>
    <w:bookmarkStart w:name="z104" w:id="101"/>
    <w:p>
      <w:pPr>
        <w:spacing w:after="0"/>
        <w:ind w:left="0"/>
        <w:jc w:val="both"/>
      </w:pPr>
      <w:r>
        <w:rPr>
          <w:rFonts w:ascii="Times New Roman"/>
          <w:b w:val="false"/>
          <w:i w:val="false"/>
          <w:color w:val="000000"/>
          <w:sz w:val="28"/>
        </w:rPr>
        <w:t>
      4) сальдо по операциям с финансовыми активами – 0 тенге:</w:t>
      </w:r>
    </w:p>
    <w:bookmarkEnd w:id="101"/>
    <w:bookmarkStart w:name="z105" w:id="102"/>
    <w:p>
      <w:pPr>
        <w:spacing w:after="0"/>
        <w:ind w:left="0"/>
        <w:jc w:val="both"/>
      </w:pPr>
      <w:r>
        <w:rPr>
          <w:rFonts w:ascii="Times New Roman"/>
          <w:b w:val="false"/>
          <w:i w:val="false"/>
          <w:color w:val="000000"/>
          <w:sz w:val="28"/>
        </w:rPr>
        <w:t>
      приобретение финансовых активов – 0 тенге;</w:t>
      </w:r>
    </w:p>
    <w:bookmarkEnd w:id="102"/>
    <w:bookmarkStart w:name="z106" w:id="10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03"/>
    <w:bookmarkStart w:name="z107" w:id="104"/>
    <w:p>
      <w:pPr>
        <w:spacing w:after="0"/>
        <w:ind w:left="0"/>
        <w:jc w:val="both"/>
      </w:pPr>
      <w:r>
        <w:rPr>
          <w:rFonts w:ascii="Times New Roman"/>
          <w:b w:val="false"/>
          <w:i w:val="false"/>
          <w:color w:val="000000"/>
          <w:sz w:val="28"/>
        </w:rPr>
        <w:t>
      5) дефицит (профицит) бюджета – - 1585 тысяч тенге;</w:t>
      </w:r>
    </w:p>
    <w:bookmarkEnd w:id="104"/>
    <w:bookmarkStart w:name="z108" w:id="105"/>
    <w:p>
      <w:pPr>
        <w:spacing w:after="0"/>
        <w:ind w:left="0"/>
        <w:jc w:val="both"/>
      </w:pPr>
      <w:r>
        <w:rPr>
          <w:rFonts w:ascii="Times New Roman"/>
          <w:b w:val="false"/>
          <w:i w:val="false"/>
          <w:color w:val="000000"/>
          <w:sz w:val="28"/>
        </w:rPr>
        <w:t>
      6) финансирование дефицита (использование профицита) бюджета –1585 тысяч тенге:</w:t>
      </w:r>
    </w:p>
    <w:bookmarkEnd w:id="105"/>
    <w:bookmarkStart w:name="z109" w:id="106"/>
    <w:p>
      <w:pPr>
        <w:spacing w:after="0"/>
        <w:ind w:left="0"/>
        <w:jc w:val="both"/>
      </w:pPr>
      <w:r>
        <w:rPr>
          <w:rFonts w:ascii="Times New Roman"/>
          <w:b w:val="false"/>
          <w:i w:val="false"/>
          <w:color w:val="000000"/>
          <w:sz w:val="28"/>
        </w:rPr>
        <w:t>
      поступления займов – 0 тенге;</w:t>
      </w:r>
    </w:p>
    <w:bookmarkEnd w:id="106"/>
    <w:bookmarkStart w:name="z110" w:id="107"/>
    <w:p>
      <w:pPr>
        <w:spacing w:after="0"/>
        <w:ind w:left="0"/>
        <w:jc w:val="both"/>
      </w:pPr>
      <w:r>
        <w:rPr>
          <w:rFonts w:ascii="Times New Roman"/>
          <w:b w:val="false"/>
          <w:i w:val="false"/>
          <w:color w:val="000000"/>
          <w:sz w:val="28"/>
        </w:rPr>
        <w:t>
      погашение займов – 0 тенге;</w:t>
      </w:r>
    </w:p>
    <w:bookmarkEnd w:id="107"/>
    <w:bookmarkStart w:name="z111" w:id="108"/>
    <w:p>
      <w:pPr>
        <w:spacing w:after="0"/>
        <w:ind w:left="0"/>
        <w:jc w:val="both"/>
      </w:pPr>
      <w:r>
        <w:rPr>
          <w:rFonts w:ascii="Times New Roman"/>
          <w:b w:val="false"/>
          <w:i w:val="false"/>
          <w:color w:val="000000"/>
          <w:sz w:val="28"/>
        </w:rPr>
        <w:t>
      используемые остатки бюджетных средств – 1585 тысяч тенге.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Утвердить бюджет Трекинского сельского округа на 2019-2021 годы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соответственно, в том числе на 2019 год в следующих объемах:</w:t>
      </w:r>
    </w:p>
    <w:bookmarkEnd w:id="109"/>
    <w:bookmarkStart w:name="z113" w:id="110"/>
    <w:p>
      <w:pPr>
        <w:spacing w:after="0"/>
        <w:ind w:left="0"/>
        <w:jc w:val="both"/>
      </w:pPr>
      <w:r>
        <w:rPr>
          <w:rFonts w:ascii="Times New Roman"/>
          <w:b w:val="false"/>
          <w:i w:val="false"/>
          <w:color w:val="000000"/>
          <w:sz w:val="28"/>
        </w:rPr>
        <w:t>
      1) доходы – 29 758 тысяч тенге:</w:t>
      </w:r>
    </w:p>
    <w:bookmarkEnd w:id="110"/>
    <w:bookmarkStart w:name="z114" w:id="111"/>
    <w:p>
      <w:pPr>
        <w:spacing w:after="0"/>
        <w:ind w:left="0"/>
        <w:jc w:val="both"/>
      </w:pPr>
      <w:r>
        <w:rPr>
          <w:rFonts w:ascii="Times New Roman"/>
          <w:b w:val="false"/>
          <w:i w:val="false"/>
          <w:color w:val="000000"/>
          <w:sz w:val="28"/>
        </w:rPr>
        <w:t>
      налоговые поступления – 13 896 тысяч тенге;</w:t>
      </w:r>
    </w:p>
    <w:bookmarkEnd w:id="111"/>
    <w:bookmarkStart w:name="z115" w:id="112"/>
    <w:p>
      <w:pPr>
        <w:spacing w:after="0"/>
        <w:ind w:left="0"/>
        <w:jc w:val="both"/>
      </w:pPr>
      <w:r>
        <w:rPr>
          <w:rFonts w:ascii="Times New Roman"/>
          <w:b w:val="false"/>
          <w:i w:val="false"/>
          <w:color w:val="000000"/>
          <w:sz w:val="28"/>
        </w:rPr>
        <w:t>
      неналоговые поступления – 0 тенге;</w:t>
      </w:r>
    </w:p>
    <w:bookmarkEnd w:id="112"/>
    <w:bookmarkStart w:name="z116" w:id="113"/>
    <w:p>
      <w:pPr>
        <w:spacing w:after="0"/>
        <w:ind w:left="0"/>
        <w:jc w:val="both"/>
      </w:pPr>
      <w:r>
        <w:rPr>
          <w:rFonts w:ascii="Times New Roman"/>
          <w:b w:val="false"/>
          <w:i w:val="false"/>
          <w:color w:val="000000"/>
          <w:sz w:val="28"/>
        </w:rPr>
        <w:t>
      поступления от продажи основного капитала – 0 тенге;</w:t>
      </w:r>
    </w:p>
    <w:bookmarkEnd w:id="113"/>
    <w:bookmarkStart w:name="z117" w:id="114"/>
    <w:p>
      <w:pPr>
        <w:spacing w:after="0"/>
        <w:ind w:left="0"/>
        <w:jc w:val="both"/>
      </w:pPr>
      <w:r>
        <w:rPr>
          <w:rFonts w:ascii="Times New Roman"/>
          <w:b w:val="false"/>
          <w:i w:val="false"/>
          <w:color w:val="000000"/>
          <w:sz w:val="28"/>
        </w:rPr>
        <w:t>
      поступления трансфертов – 15 862 тысячи тенге;</w:t>
      </w:r>
    </w:p>
    <w:bookmarkEnd w:id="114"/>
    <w:bookmarkStart w:name="z118" w:id="115"/>
    <w:p>
      <w:pPr>
        <w:spacing w:after="0"/>
        <w:ind w:left="0"/>
        <w:jc w:val="both"/>
      </w:pPr>
      <w:r>
        <w:rPr>
          <w:rFonts w:ascii="Times New Roman"/>
          <w:b w:val="false"/>
          <w:i w:val="false"/>
          <w:color w:val="000000"/>
          <w:sz w:val="28"/>
        </w:rPr>
        <w:t>
      2) затраты – 30 756 тысяч тенге;</w:t>
      </w:r>
    </w:p>
    <w:bookmarkEnd w:id="115"/>
    <w:bookmarkStart w:name="z119" w:id="116"/>
    <w:p>
      <w:pPr>
        <w:spacing w:after="0"/>
        <w:ind w:left="0"/>
        <w:jc w:val="both"/>
      </w:pPr>
      <w:r>
        <w:rPr>
          <w:rFonts w:ascii="Times New Roman"/>
          <w:b w:val="false"/>
          <w:i w:val="false"/>
          <w:color w:val="000000"/>
          <w:sz w:val="28"/>
        </w:rPr>
        <w:t>
      3) чистое бюджетное кредитование – 0 тенге:</w:t>
      </w:r>
    </w:p>
    <w:bookmarkEnd w:id="116"/>
    <w:bookmarkStart w:name="z120" w:id="117"/>
    <w:p>
      <w:pPr>
        <w:spacing w:after="0"/>
        <w:ind w:left="0"/>
        <w:jc w:val="both"/>
      </w:pPr>
      <w:r>
        <w:rPr>
          <w:rFonts w:ascii="Times New Roman"/>
          <w:b w:val="false"/>
          <w:i w:val="false"/>
          <w:color w:val="000000"/>
          <w:sz w:val="28"/>
        </w:rPr>
        <w:t xml:space="preserve">
      бюджетные кредиты – 0 тенге; </w:t>
      </w:r>
    </w:p>
    <w:bookmarkEnd w:id="117"/>
    <w:bookmarkStart w:name="z121" w:id="118"/>
    <w:p>
      <w:pPr>
        <w:spacing w:after="0"/>
        <w:ind w:left="0"/>
        <w:jc w:val="both"/>
      </w:pPr>
      <w:r>
        <w:rPr>
          <w:rFonts w:ascii="Times New Roman"/>
          <w:b w:val="false"/>
          <w:i w:val="false"/>
          <w:color w:val="000000"/>
          <w:sz w:val="28"/>
        </w:rPr>
        <w:t>
      погашение бюджетных кредитов – 0 тенге;</w:t>
      </w:r>
    </w:p>
    <w:bookmarkEnd w:id="118"/>
    <w:bookmarkStart w:name="z122" w:id="119"/>
    <w:p>
      <w:pPr>
        <w:spacing w:after="0"/>
        <w:ind w:left="0"/>
        <w:jc w:val="both"/>
      </w:pPr>
      <w:r>
        <w:rPr>
          <w:rFonts w:ascii="Times New Roman"/>
          <w:b w:val="false"/>
          <w:i w:val="false"/>
          <w:color w:val="000000"/>
          <w:sz w:val="28"/>
        </w:rPr>
        <w:t>
      4) сальдо по операциям с финансовыми активами – 0 тенге:</w:t>
      </w:r>
    </w:p>
    <w:bookmarkEnd w:id="119"/>
    <w:bookmarkStart w:name="z123" w:id="120"/>
    <w:p>
      <w:pPr>
        <w:spacing w:after="0"/>
        <w:ind w:left="0"/>
        <w:jc w:val="both"/>
      </w:pPr>
      <w:r>
        <w:rPr>
          <w:rFonts w:ascii="Times New Roman"/>
          <w:b w:val="false"/>
          <w:i w:val="false"/>
          <w:color w:val="000000"/>
          <w:sz w:val="28"/>
        </w:rPr>
        <w:t>
      приобретение финансовых активов – 0 тенге</w:t>
      </w:r>
    </w:p>
    <w:bookmarkEnd w:id="120"/>
    <w:bookmarkStart w:name="z124" w:id="121"/>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21"/>
    <w:bookmarkStart w:name="z125" w:id="122"/>
    <w:p>
      <w:pPr>
        <w:spacing w:after="0"/>
        <w:ind w:left="0"/>
        <w:jc w:val="both"/>
      </w:pPr>
      <w:r>
        <w:rPr>
          <w:rFonts w:ascii="Times New Roman"/>
          <w:b w:val="false"/>
          <w:i w:val="false"/>
          <w:color w:val="000000"/>
          <w:sz w:val="28"/>
        </w:rPr>
        <w:t>
      5) дефицит (профицит) бюджета – - 998 тысяч тенге;</w:t>
      </w:r>
    </w:p>
    <w:bookmarkEnd w:id="122"/>
    <w:bookmarkStart w:name="z126" w:id="123"/>
    <w:p>
      <w:pPr>
        <w:spacing w:after="0"/>
        <w:ind w:left="0"/>
        <w:jc w:val="both"/>
      </w:pPr>
      <w:r>
        <w:rPr>
          <w:rFonts w:ascii="Times New Roman"/>
          <w:b w:val="false"/>
          <w:i w:val="false"/>
          <w:color w:val="000000"/>
          <w:sz w:val="28"/>
        </w:rPr>
        <w:t>
      6) финансирование дефицита (использование профицита) бюджета –998 тысяч тенге:</w:t>
      </w:r>
    </w:p>
    <w:bookmarkEnd w:id="123"/>
    <w:bookmarkStart w:name="z127" w:id="124"/>
    <w:p>
      <w:pPr>
        <w:spacing w:after="0"/>
        <w:ind w:left="0"/>
        <w:jc w:val="both"/>
      </w:pPr>
      <w:r>
        <w:rPr>
          <w:rFonts w:ascii="Times New Roman"/>
          <w:b w:val="false"/>
          <w:i w:val="false"/>
          <w:color w:val="000000"/>
          <w:sz w:val="28"/>
        </w:rPr>
        <w:t>
      поступления займов – 0 тенге;</w:t>
      </w:r>
    </w:p>
    <w:bookmarkEnd w:id="124"/>
    <w:bookmarkStart w:name="z128" w:id="125"/>
    <w:p>
      <w:pPr>
        <w:spacing w:after="0"/>
        <w:ind w:left="0"/>
        <w:jc w:val="both"/>
      </w:pPr>
      <w:r>
        <w:rPr>
          <w:rFonts w:ascii="Times New Roman"/>
          <w:b w:val="false"/>
          <w:i w:val="false"/>
          <w:color w:val="000000"/>
          <w:sz w:val="28"/>
        </w:rPr>
        <w:t>
      погашение займов – 0 тенге;</w:t>
      </w:r>
    </w:p>
    <w:bookmarkEnd w:id="125"/>
    <w:bookmarkStart w:name="z129" w:id="126"/>
    <w:p>
      <w:pPr>
        <w:spacing w:after="0"/>
        <w:ind w:left="0"/>
        <w:jc w:val="both"/>
      </w:pPr>
      <w:r>
        <w:rPr>
          <w:rFonts w:ascii="Times New Roman"/>
          <w:b w:val="false"/>
          <w:i w:val="false"/>
          <w:color w:val="000000"/>
          <w:sz w:val="28"/>
        </w:rPr>
        <w:t>
      используемые остатки бюджетных средств – 998 тысяч тенге.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xml:space="preserve">
      8. Утвердить бюджет Щаповского сельского округа на 2019-2021 годы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соответственно, в том числе на 2019 год в следующих объемах:</w:t>
      </w:r>
    </w:p>
    <w:bookmarkEnd w:id="127"/>
    <w:bookmarkStart w:name="z131" w:id="128"/>
    <w:p>
      <w:pPr>
        <w:spacing w:after="0"/>
        <w:ind w:left="0"/>
        <w:jc w:val="both"/>
      </w:pPr>
      <w:r>
        <w:rPr>
          <w:rFonts w:ascii="Times New Roman"/>
          <w:b w:val="false"/>
          <w:i w:val="false"/>
          <w:color w:val="000000"/>
          <w:sz w:val="28"/>
        </w:rPr>
        <w:t>
      1) доходы – 23 324 тысячи тенге:</w:t>
      </w:r>
    </w:p>
    <w:bookmarkEnd w:id="128"/>
    <w:bookmarkStart w:name="z132" w:id="129"/>
    <w:p>
      <w:pPr>
        <w:spacing w:after="0"/>
        <w:ind w:left="0"/>
        <w:jc w:val="both"/>
      </w:pPr>
      <w:r>
        <w:rPr>
          <w:rFonts w:ascii="Times New Roman"/>
          <w:b w:val="false"/>
          <w:i w:val="false"/>
          <w:color w:val="000000"/>
          <w:sz w:val="28"/>
        </w:rPr>
        <w:t>
      налоговые поступления – 8 938 тысяч тенге;</w:t>
      </w:r>
    </w:p>
    <w:bookmarkEnd w:id="129"/>
    <w:bookmarkStart w:name="z133" w:id="130"/>
    <w:p>
      <w:pPr>
        <w:spacing w:after="0"/>
        <w:ind w:left="0"/>
        <w:jc w:val="both"/>
      </w:pPr>
      <w:r>
        <w:rPr>
          <w:rFonts w:ascii="Times New Roman"/>
          <w:b w:val="false"/>
          <w:i w:val="false"/>
          <w:color w:val="000000"/>
          <w:sz w:val="28"/>
        </w:rPr>
        <w:t>
      неналоговые поступления – 0 тенге;</w:t>
      </w:r>
    </w:p>
    <w:bookmarkEnd w:id="130"/>
    <w:bookmarkStart w:name="z134" w:id="131"/>
    <w:p>
      <w:pPr>
        <w:spacing w:after="0"/>
        <w:ind w:left="0"/>
        <w:jc w:val="both"/>
      </w:pPr>
      <w:r>
        <w:rPr>
          <w:rFonts w:ascii="Times New Roman"/>
          <w:b w:val="false"/>
          <w:i w:val="false"/>
          <w:color w:val="000000"/>
          <w:sz w:val="28"/>
        </w:rPr>
        <w:t>
      поступления от продажи основного капитала – 0 тенге;</w:t>
      </w:r>
    </w:p>
    <w:bookmarkEnd w:id="131"/>
    <w:bookmarkStart w:name="z135" w:id="132"/>
    <w:p>
      <w:pPr>
        <w:spacing w:after="0"/>
        <w:ind w:left="0"/>
        <w:jc w:val="both"/>
      </w:pPr>
      <w:r>
        <w:rPr>
          <w:rFonts w:ascii="Times New Roman"/>
          <w:b w:val="false"/>
          <w:i w:val="false"/>
          <w:color w:val="000000"/>
          <w:sz w:val="28"/>
        </w:rPr>
        <w:t>
      поступления трансфертов – 14 386 тысяч тенге;</w:t>
      </w:r>
    </w:p>
    <w:bookmarkEnd w:id="132"/>
    <w:bookmarkStart w:name="z136" w:id="133"/>
    <w:p>
      <w:pPr>
        <w:spacing w:after="0"/>
        <w:ind w:left="0"/>
        <w:jc w:val="both"/>
      </w:pPr>
      <w:r>
        <w:rPr>
          <w:rFonts w:ascii="Times New Roman"/>
          <w:b w:val="false"/>
          <w:i w:val="false"/>
          <w:color w:val="000000"/>
          <w:sz w:val="28"/>
        </w:rPr>
        <w:t>
      2) затраты – 38 394 тысячи тенге;</w:t>
      </w:r>
    </w:p>
    <w:bookmarkEnd w:id="133"/>
    <w:bookmarkStart w:name="z137" w:id="134"/>
    <w:p>
      <w:pPr>
        <w:spacing w:after="0"/>
        <w:ind w:left="0"/>
        <w:jc w:val="both"/>
      </w:pPr>
      <w:r>
        <w:rPr>
          <w:rFonts w:ascii="Times New Roman"/>
          <w:b w:val="false"/>
          <w:i w:val="false"/>
          <w:color w:val="000000"/>
          <w:sz w:val="28"/>
        </w:rPr>
        <w:t>
      3) чистое бюджетное кредитование – 0 тенге:</w:t>
      </w:r>
    </w:p>
    <w:bookmarkEnd w:id="134"/>
    <w:bookmarkStart w:name="z138" w:id="135"/>
    <w:p>
      <w:pPr>
        <w:spacing w:after="0"/>
        <w:ind w:left="0"/>
        <w:jc w:val="both"/>
      </w:pPr>
      <w:r>
        <w:rPr>
          <w:rFonts w:ascii="Times New Roman"/>
          <w:b w:val="false"/>
          <w:i w:val="false"/>
          <w:color w:val="000000"/>
          <w:sz w:val="28"/>
        </w:rPr>
        <w:t>
      бюджетные кредиты – 0 тенге;</w:t>
      </w:r>
    </w:p>
    <w:bookmarkEnd w:id="135"/>
    <w:bookmarkStart w:name="z139" w:id="136"/>
    <w:p>
      <w:pPr>
        <w:spacing w:after="0"/>
        <w:ind w:left="0"/>
        <w:jc w:val="both"/>
      </w:pPr>
      <w:r>
        <w:rPr>
          <w:rFonts w:ascii="Times New Roman"/>
          <w:b w:val="false"/>
          <w:i w:val="false"/>
          <w:color w:val="000000"/>
          <w:sz w:val="28"/>
        </w:rPr>
        <w:t>
      погашение бюджетных кредитов – 0 тенге;</w:t>
      </w:r>
    </w:p>
    <w:bookmarkEnd w:id="136"/>
    <w:bookmarkStart w:name="z140" w:id="137"/>
    <w:p>
      <w:pPr>
        <w:spacing w:after="0"/>
        <w:ind w:left="0"/>
        <w:jc w:val="both"/>
      </w:pPr>
      <w:r>
        <w:rPr>
          <w:rFonts w:ascii="Times New Roman"/>
          <w:b w:val="false"/>
          <w:i w:val="false"/>
          <w:color w:val="000000"/>
          <w:sz w:val="28"/>
        </w:rPr>
        <w:t>
      4) сальдо по операциям с финансовыми активами – 0 тенге:</w:t>
      </w:r>
    </w:p>
    <w:bookmarkEnd w:id="137"/>
    <w:bookmarkStart w:name="z141" w:id="138"/>
    <w:p>
      <w:pPr>
        <w:spacing w:after="0"/>
        <w:ind w:left="0"/>
        <w:jc w:val="both"/>
      </w:pPr>
      <w:r>
        <w:rPr>
          <w:rFonts w:ascii="Times New Roman"/>
          <w:b w:val="false"/>
          <w:i w:val="false"/>
          <w:color w:val="000000"/>
          <w:sz w:val="28"/>
        </w:rPr>
        <w:t>
      приобретение финансовых активов – 0 тенге;</w:t>
      </w:r>
    </w:p>
    <w:bookmarkEnd w:id="138"/>
    <w:bookmarkStart w:name="z142" w:id="139"/>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9"/>
    <w:bookmarkStart w:name="z143" w:id="140"/>
    <w:p>
      <w:pPr>
        <w:spacing w:after="0"/>
        <w:ind w:left="0"/>
        <w:jc w:val="both"/>
      </w:pPr>
      <w:r>
        <w:rPr>
          <w:rFonts w:ascii="Times New Roman"/>
          <w:b w:val="false"/>
          <w:i w:val="false"/>
          <w:color w:val="000000"/>
          <w:sz w:val="28"/>
        </w:rPr>
        <w:t>
      5) дефицит (профицит) бюджета – - 15 070 тысяч тенге;</w:t>
      </w:r>
    </w:p>
    <w:bookmarkEnd w:id="140"/>
    <w:bookmarkStart w:name="z144" w:id="141"/>
    <w:p>
      <w:pPr>
        <w:spacing w:after="0"/>
        <w:ind w:left="0"/>
        <w:jc w:val="both"/>
      </w:pPr>
      <w:r>
        <w:rPr>
          <w:rFonts w:ascii="Times New Roman"/>
          <w:b w:val="false"/>
          <w:i w:val="false"/>
          <w:color w:val="000000"/>
          <w:sz w:val="28"/>
        </w:rPr>
        <w:t>
      6) финансирование дефицита (использование профицита) бюджета – 15 070 тысяч тенге:</w:t>
      </w:r>
    </w:p>
    <w:bookmarkEnd w:id="141"/>
    <w:bookmarkStart w:name="z145" w:id="142"/>
    <w:p>
      <w:pPr>
        <w:spacing w:after="0"/>
        <w:ind w:left="0"/>
        <w:jc w:val="both"/>
      </w:pPr>
      <w:r>
        <w:rPr>
          <w:rFonts w:ascii="Times New Roman"/>
          <w:b w:val="false"/>
          <w:i w:val="false"/>
          <w:color w:val="000000"/>
          <w:sz w:val="28"/>
        </w:rPr>
        <w:t>
      поступление займов – 0 тенге;</w:t>
      </w:r>
    </w:p>
    <w:bookmarkEnd w:id="142"/>
    <w:bookmarkStart w:name="z146" w:id="143"/>
    <w:p>
      <w:pPr>
        <w:spacing w:after="0"/>
        <w:ind w:left="0"/>
        <w:jc w:val="both"/>
      </w:pPr>
      <w:r>
        <w:rPr>
          <w:rFonts w:ascii="Times New Roman"/>
          <w:b w:val="false"/>
          <w:i w:val="false"/>
          <w:color w:val="000000"/>
          <w:sz w:val="28"/>
        </w:rPr>
        <w:t>
      погашение займов – 0 тенге;</w:t>
      </w:r>
    </w:p>
    <w:bookmarkEnd w:id="143"/>
    <w:bookmarkStart w:name="z147" w:id="144"/>
    <w:p>
      <w:pPr>
        <w:spacing w:after="0"/>
        <w:ind w:left="0"/>
        <w:jc w:val="both"/>
      </w:pPr>
      <w:r>
        <w:rPr>
          <w:rFonts w:ascii="Times New Roman"/>
          <w:b w:val="false"/>
          <w:i w:val="false"/>
          <w:color w:val="000000"/>
          <w:sz w:val="28"/>
        </w:rPr>
        <w:t>
      используемые остатки бюджетных средств – 15 070 тысяч тенге.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маслихата района Бәйтерек Западно-Казахстанской области от 25.12.2019 </w:t>
      </w:r>
      <w:r>
        <w:rPr>
          <w:rFonts w:ascii="Times New Roman"/>
          <w:b w:val="false"/>
          <w:i w:val="false"/>
          <w:color w:val="000000"/>
          <w:sz w:val="28"/>
        </w:rPr>
        <w:t>№ 41-2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xml:space="preserve">
      9. Утвердить бюджет Январцевского сельского округа на 2019-2021 годы" согласно </w:t>
      </w:r>
      <w:r>
        <w:rPr>
          <w:rFonts w:ascii="Times New Roman"/>
          <w:b w:val="false"/>
          <w:i w:val="false"/>
          <w:color w:val="000000"/>
          <w:sz w:val="28"/>
        </w:rPr>
        <w:t>приложениям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соответственно, в том числе на 2019 год в следующих объемах:</w:t>
      </w:r>
    </w:p>
    <w:bookmarkEnd w:id="145"/>
    <w:bookmarkStart w:name="z149" w:id="146"/>
    <w:p>
      <w:pPr>
        <w:spacing w:after="0"/>
        <w:ind w:left="0"/>
        <w:jc w:val="both"/>
      </w:pPr>
      <w:r>
        <w:rPr>
          <w:rFonts w:ascii="Times New Roman"/>
          <w:b w:val="false"/>
          <w:i w:val="false"/>
          <w:color w:val="000000"/>
          <w:sz w:val="28"/>
        </w:rPr>
        <w:t>
      1) доходы – 39 056 тысяч тенге:</w:t>
      </w:r>
    </w:p>
    <w:bookmarkEnd w:id="146"/>
    <w:bookmarkStart w:name="z150" w:id="147"/>
    <w:p>
      <w:pPr>
        <w:spacing w:after="0"/>
        <w:ind w:left="0"/>
        <w:jc w:val="both"/>
      </w:pPr>
      <w:r>
        <w:rPr>
          <w:rFonts w:ascii="Times New Roman"/>
          <w:b w:val="false"/>
          <w:i w:val="false"/>
          <w:color w:val="000000"/>
          <w:sz w:val="28"/>
        </w:rPr>
        <w:t>
      налоговые поступления – 8 845 тысяч тенге;</w:t>
      </w:r>
    </w:p>
    <w:bookmarkEnd w:id="147"/>
    <w:bookmarkStart w:name="z151" w:id="148"/>
    <w:p>
      <w:pPr>
        <w:spacing w:after="0"/>
        <w:ind w:left="0"/>
        <w:jc w:val="both"/>
      </w:pPr>
      <w:r>
        <w:rPr>
          <w:rFonts w:ascii="Times New Roman"/>
          <w:b w:val="false"/>
          <w:i w:val="false"/>
          <w:color w:val="000000"/>
          <w:sz w:val="28"/>
        </w:rPr>
        <w:t>
      неналоговые поступления – 1 530 тысяч тенге;</w:t>
      </w:r>
    </w:p>
    <w:bookmarkEnd w:id="148"/>
    <w:bookmarkStart w:name="z152" w:id="149"/>
    <w:p>
      <w:pPr>
        <w:spacing w:after="0"/>
        <w:ind w:left="0"/>
        <w:jc w:val="both"/>
      </w:pPr>
      <w:r>
        <w:rPr>
          <w:rFonts w:ascii="Times New Roman"/>
          <w:b w:val="false"/>
          <w:i w:val="false"/>
          <w:color w:val="000000"/>
          <w:sz w:val="28"/>
        </w:rPr>
        <w:t>
      поступления от продажи основного капитала – 0 тенге;</w:t>
      </w:r>
    </w:p>
    <w:bookmarkEnd w:id="149"/>
    <w:bookmarkStart w:name="z153" w:id="150"/>
    <w:p>
      <w:pPr>
        <w:spacing w:after="0"/>
        <w:ind w:left="0"/>
        <w:jc w:val="both"/>
      </w:pPr>
      <w:r>
        <w:rPr>
          <w:rFonts w:ascii="Times New Roman"/>
          <w:b w:val="false"/>
          <w:i w:val="false"/>
          <w:color w:val="000000"/>
          <w:sz w:val="28"/>
        </w:rPr>
        <w:t>
      поступления трансфертов – 28 681 тысяча тенге;</w:t>
      </w:r>
    </w:p>
    <w:bookmarkEnd w:id="150"/>
    <w:bookmarkStart w:name="z154" w:id="151"/>
    <w:p>
      <w:pPr>
        <w:spacing w:after="0"/>
        <w:ind w:left="0"/>
        <w:jc w:val="both"/>
      </w:pPr>
      <w:r>
        <w:rPr>
          <w:rFonts w:ascii="Times New Roman"/>
          <w:b w:val="false"/>
          <w:i w:val="false"/>
          <w:color w:val="000000"/>
          <w:sz w:val="28"/>
        </w:rPr>
        <w:t>
      2) затраты – 43 292 тысячи тенге;</w:t>
      </w:r>
    </w:p>
    <w:bookmarkEnd w:id="151"/>
    <w:bookmarkStart w:name="z155" w:id="152"/>
    <w:p>
      <w:pPr>
        <w:spacing w:after="0"/>
        <w:ind w:left="0"/>
        <w:jc w:val="both"/>
      </w:pPr>
      <w:r>
        <w:rPr>
          <w:rFonts w:ascii="Times New Roman"/>
          <w:b w:val="false"/>
          <w:i w:val="false"/>
          <w:color w:val="000000"/>
          <w:sz w:val="28"/>
        </w:rPr>
        <w:t>
      3) чистое бюджетное кредитование – 0 тенге:</w:t>
      </w:r>
    </w:p>
    <w:bookmarkEnd w:id="152"/>
    <w:bookmarkStart w:name="z156" w:id="153"/>
    <w:p>
      <w:pPr>
        <w:spacing w:after="0"/>
        <w:ind w:left="0"/>
        <w:jc w:val="both"/>
      </w:pPr>
      <w:r>
        <w:rPr>
          <w:rFonts w:ascii="Times New Roman"/>
          <w:b w:val="false"/>
          <w:i w:val="false"/>
          <w:color w:val="000000"/>
          <w:sz w:val="28"/>
        </w:rPr>
        <w:t xml:space="preserve">
      бюджетные кредиты – 0 тенге; </w:t>
      </w:r>
    </w:p>
    <w:bookmarkEnd w:id="153"/>
    <w:bookmarkStart w:name="z157" w:id="154"/>
    <w:p>
      <w:pPr>
        <w:spacing w:after="0"/>
        <w:ind w:left="0"/>
        <w:jc w:val="both"/>
      </w:pPr>
      <w:r>
        <w:rPr>
          <w:rFonts w:ascii="Times New Roman"/>
          <w:b w:val="false"/>
          <w:i w:val="false"/>
          <w:color w:val="000000"/>
          <w:sz w:val="28"/>
        </w:rPr>
        <w:t>
      погашение бюджетных кредитов – 0 тенге;</w:t>
      </w:r>
    </w:p>
    <w:bookmarkEnd w:id="154"/>
    <w:bookmarkStart w:name="z158" w:id="155"/>
    <w:p>
      <w:pPr>
        <w:spacing w:after="0"/>
        <w:ind w:left="0"/>
        <w:jc w:val="both"/>
      </w:pPr>
      <w:r>
        <w:rPr>
          <w:rFonts w:ascii="Times New Roman"/>
          <w:b w:val="false"/>
          <w:i w:val="false"/>
          <w:color w:val="000000"/>
          <w:sz w:val="28"/>
        </w:rPr>
        <w:t>
      4) сальдо по операциям с финансовыми активами – 0 тенге:</w:t>
      </w:r>
    </w:p>
    <w:bookmarkEnd w:id="155"/>
    <w:bookmarkStart w:name="z159" w:id="156"/>
    <w:p>
      <w:pPr>
        <w:spacing w:after="0"/>
        <w:ind w:left="0"/>
        <w:jc w:val="both"/>
      </w:pPr>
      <w:r>
        <w:rPr>
          <w:rFonts w:ascii="Times New Roman"/>
          <w:b w:val="false"/>
          <w:i w:val="false"/>
          <w:color w:val="000000"/>
          <w:sz w:val="28"/>
        </w:rPr>
        <w:t>
      приобретение финансовых активов – 0 тенге;</w:t>
      </w:r>
    </w:p>
    <w:bookmarkEnd w:id="156"/>
    <w:bookmarkStart w:name="z160" w:id="157"/>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57"/>
    <w:bookmarkStart w:name="z161" w:id="158"/>
    <w:p>
      <w:pPr>
        <w:spacing w:after="0"/>
        <w:ind w:left="0"/>
        <w:jc w:val="both"/>
      </w:pPr>
      <w:r>
        <w:rPr>
          <w:rFonts w:ascii="Times New Roman"/>
          <w:b w:val="false"/>
          <w:i w:val="false"/>
          <w:color w:val="000000"/>
          <w:sz w:val="28"/>
        </w:rPr>
        <w:t>
      5) дефицит (профицит) бюджета – - 4 236 тысяч тенге;</w:t>
      </w:r>
    </w:p>
    <w:bookmarkEnd w:id="158"/>
    <w:bookmarkStart w:name="z162" w:id="159"/>
    <w:p>
      <w:pPr>
        <w:spacing w:after="0"/>
        <w:ind w:left="0"/>
        <w:jc w:val="both"/>
      </w:pPr>
      <w:r>
        <w:rPr>
          <w:rFonts w:ascii="Times New Roman"/>
          <w:b w:val="false"/>
          <w:i w:val="false"/>
          <w:color w:val="000000"/>
          <w:sz w:val="28"/>
        </w:rPr>
        <w:t>
      6) финансирование дефицита (использование профицита) бюджета – 4 236 тысяч тенге:</w:t>
      </w:r>
    </w:p>
    <w:bookmarkEnd w:id="159"/>
    <w:bookmarkStart w:name="z163" w:id="160"/>
    <w:p>
      <w:pPr>
        <w:spacing w:after="0"/>
        <w:ind w:left="0"/>
        <w:jc w:val="both"/>
      </w:pPr>
      <w:r>
        <w:rPr>
          <w:rFonts w:ascii="Times New Roman"/>
          <w:b w:val="false"/>
          <w:i w:val="false"/>
          <w:color w:val="000000"/>
          <w:sz w:val="28"/>
        </w:rPr>
        <w:t>
      поступления займов – 0 тенге;</w:t>
      </w:r>
    </w:p>
    <w:bookmarkEnd w:id="160"/>
    <w:bookmarkStart w:name="z164" w:id="161"/>
    <w:p>
      <w:pPr>
        <w:spacing w:after="0"/>
        <w:ind w:left="0"/>
        <w:jc w:val="both"/>
      </w:pPr>
      <w:r>
        <w:rPr>
          <w:rFonts w:ascii="Times New Roman"/>
          <w:b w:val="false"/>
          <w:i w:val="false"/>
          <w:color w:val="000000"/>
          <w:sz w:val="28"/>
        </w:rPr>
        <w:t>
      погашение займов – 0 тенге;</w:t>
      </w:r>
    </w:p>
    <w:bookmarkEnd w:id="161"/>
    <w:bookmarkStart w:name="z165" w:id="162"/>
    <w:p>
      <w:pPr>
        <w:spacing w:after="0"/>
        <w:ind w:left="0"/>
        <w:jc w:val="both"/>
      </w:pPr>
      <w:r>
        <w:rPr>
          <w:rFonts w:ascii="Times New Roman"/>
          <w:b w:val="false"/>
          <w:i w:val="false"/>
          <w:color w:val="000000"/>
          <w:sz w:val="28"/>
        </w:rPr>
        <w:t>
      используемые остатки бюджетных средств – 4 236 тысяч тенге.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района Бәйтерек Западно-Казахстанской области от 11.10.2019 </w:t>
      </w:r>
      <w:r>
        <w:rPr>
          <w:rFonts w:ascii="Times New Roman"/>
          <w:b w:val="false"/>
          <w:i w:val="false"/>
          <w:color w:val="000000"/>
          <w:sz w:val="28"/>
        </w:rPr>
        <w:t>№ 38-3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xml:space="preserve">
      10. Поступления в бюджеты сельских округов на 2019 год формируются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решением</w:t>
      </w:r>
      <w:r>
        <w:rPr>
          <w:rFonts w:ascii="Times New Roman"/>
          <w:b w:val="false"/>
          <w:i w:val="false"/>
          <w:color w:val="000000"/>
          <w:sz w:val="28"/>
        </w:rPr>
        <w:t xml:space="preserve"> Зеленовского районного маслихата № 28-3 от 26 декабря 2018 года "О бюджете района на 2019 – 2021 годы" (зарегистрированное в Реестре государственной регистрации нормативных правовых актов за № 5502 ).</w:t>
      </w:r>
    </w:p>
    <w:bookmarkEnd w:id="163"/>
    <w:bookmarkStart w:name="z167" w:id="164"/>
    <w:p>
      <w:pPr>
        <w:spacing w:after="0"/>
        <w:ind w:left="0"/>
        <w:jc w:val="both"/>
      </w:pPr>
      <w:r>
        <w:rPr>
          <w:rFonts w:ascii="Times New Roman"/>
          <w:b w:val="false"/>
          <w:i w:val="false"/>
          <w:color w:val="000000"/>
          <w:sz w:val="28"/>
        </w:rPr>
        <w:t>
      11. Учесть в бюджетах сельских округов на 2019 год поступление субвенции передаваемой из районного бюджета в общей сумме 135 865 тысяч тенге:</w:t>
      </w:r>
    </w:p>
    <w:bookmarkEnd w:id="164"/>
    <w:bookmarkStart w:name="z168" w:id="165"/>
    <w:p>
      <w:pPr>
        <w:spacing w:after="0"/>
        <w:ind w:left="0"/>
        <w:jc w:val="both"/>
      </w:pPr>
      <w:r>
        <w:rPr>
          <w:rFonts w:ascii="Times New Roman"/>
          <w:b w:val="false"/>
          <w:i w:val="false"/>
          <w:color w:val="000000"/>
          <w:sz w:val="28"/>
        </w:rPr>
        <w:t>
      Дарьинский сельский округ – 18 961 тысяча тенге;</w:t>
      </w:r>
    </w:p>
    <w:bookmarkEnd w:id="165"/>
    <w:bookmarkStart w:name="z169" w:id="166"/>
    <w:p>
      <w:pPr>
        <w:spacing w:after="0"/>
        <w:ind w:left="0"/>
        <w:jc w:val="both"/>
      </w:pPr>
      <w:r>
        <w:rPr>
          <w:rFonts w:ascii="Times New Roman"/>
          <w:b w:val="false"/>
          <w:i w:val="false"/>
          <w:color w:val="000000"/>
          <w:sz w:val="28"/>
        </w:rPr>
        <w:t>
      сельский округ Достык – 19 880 тысяч тенге;</w:t>
      </w:r>
    </w:p>
    <w:bookmarkEnd w:id="166"/>
    <w:bookmarkStart w:name="z170" w:id="167"/>
    <w:p>
      <w:pPr>
        <w:spacing w:after="0"/>
        <w:ind w:left="0"/>
        <w:jc w:val="both"/>
      </w:pPr>
      <w:r>
        <w:rPr>
          <w:rFonts w:ascii="Times New Roman"/>
          <w:b w:val="false"/>
          <w:i w:val="false"/>
          <w:color w:val="000000"/>
          <w:sz w:val="28"/>
        </w:rPr>
        <w:t>
      Кушумский сельский округ – 15 647 тысяч тенге;</w:t>
      </w:r>
    </w:p>
    <w:bookmarkEnd w:id="167"/>
    <w:bookmarkStart w:name="z171" w:id="168"/>
    <w:p>
      <w:pPr>
        <w:spacing w:after="0"/>
        <w:ind w:left="0"/>
        <w:jc w:val="both"/>
      </w:pPr>
      <w:r>
        <w:rPr>
          <w:rFonts w:ascii="Times New Roman"/>
          <w:b w:val="false"/>
          <w:i w:val="false"/>
          <w:color w:val="000000"/>
          <w:sz w:val="28"/>
        </w:rPr>
        <w:t>
      сельский округ Махамбет – 15 560 тысяч тенге;</w:t>
      </w:r>
    </w:p>
    <w:bookmarkEnd w:id="168"/>
    <w:bookmarkStart w:name="z172" w:id="169"/>
    <w:p>
      <w:pPr>
        <w:spacing w:after="0"/>
        <w:ind w:left="0"/>
        <w:jc w:val="both"/>
      </w:pPr>
      <w:r>
        <w:rPr>
          <w:rFonts w:ascii="Times New Roman"/>
          <w:b w:val="false"/>
          <w:i w:val="false"/>
          <w:color w:val="000000"/>
          <w:sz w:val="28"/>
        </w:rPr>
        <w:t>
      Переметнинский сельский округ – 30 810 тысяч тенге;</w:t>
      </w:r>
    </w:p>
    <w:bookmarkEnd w:id="169"/>
    <w:bookmarkStart w:name="z173" w:id="170"/>
    <w:p>
      <w:pPr>
        <w:spacing w:after="0"/>
        <w:ind w:left="0"/>
        <w:jc w:val="both"/>
      </w:pPr>
      <w:r>
        <w:rPr>
          <w:rFonts w:ascii="Times New Roman"/>
          <w:b w:val="false"/>
          <w:i w:val="false"/>
          <w:color w:val="000000"/>
          <w:sz w:val="28"/>
        </w:rPr>
        <w:t>
      Трекинский сельский округ – 10 667 тысяч тенге;</w:t>
      </w:r>
    </w:p>
    <w:bookmarkEnd w:id="170"/>
    <w:bookmarkStart w:name="z174" w:id="171"/>
    <w:p>
      <w:pPr>
        <w:spacing w:after="0"/>
        <w:ind w:left="0"/>
        <w:jc w:val="both"/>
      </w:pPr>
      <w:r>
        <w:rPr>
          <w:rFonts w:ascii="Times New Roman"/>
          <w:b w:val="false"/>
          <w:i w:val="false"/>
          <w:color w:val="000000"/>
          <w:sz w:val="28"/>
        </w:rPr>
        <w:t>
      Щаповский сельский округ – 1 884 тысячи тенге;</w:t>
      </w:r>
    </w:p>
    <w:bookmarkEnd w:id="171"/>
    <w:bookmarkStart w:name="z175" w:id="172"/>
    <w:p>
      <w:pPr>
        <w:spacing w:after="0"/>
        <w:ind w:left="0"/>
        <w:jc w:val="both"/>
      </w:pPr>
      <w:r>
        <w:rPr>
          <w:rFonts w:ascii="Times New Roman"/>
          <w:b w:val="false"/>
          <w:i w:val="false"/>
          <w:color w:val="000000"/>
          <w:sz w:val="28"/>
        </w:rPr>
        <w:t>
      Январцевский сельский округ – 22 456 тысяч тенге.</w:t>
      </w:r>
    </w:p>
    <w:bookmarkEnd w:id="172"/>
    <w:bookmarkStart w:name="z176" w:id="173"/>
    <w:p>
      <w:pPr>
        <w:spacing w:after="0"/>
        <w:ind w:left="0"/>
        <w:jc w:val="both"/>
      </w:pPr>
      <w:r>
        <w:rPr>
          <w:rFonts w:ascii="Times New Roman"/>
          <w:b w:val="false"/>
          <w:i w:val="false"/>
          <w:color w:val="000000"/>
          <w:sz w:val="28"/>
        </w:rPr>
        <w:t>
      12. Учесть в бюджетах сельских округов на 2019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общей сумме 26 803 тысячи тенге:</w:t>
      </w:r>
    </w:p>
    <w:bookmarkEnd w:id="173"/>
    <w:bookmarkStart w:name="z177" w:id="174"/>
    <w:p>
      <w:pPr>
        <w:spacing w:after="0"/>
        <w:ind w:left="0"/>
        <w:jc w:val="both"/>
      </w:pPr>
      <w:r>
        <w:rPr>
          <w:rFonts w:ascii="Times New Roman"/>
          <w:b w:val="false"/>
          <w:i w:val="false"/>
          <w:color w:val="000000"/>
          <w:sz w:val="28"/>
        </w:rPr>
        <w:t>
      Дарьинский сельский округ – 3 426 тысяч тенге;</w:t>
      </w:r>
    </w:p>
    <w:bookmarkEnd w:id="174"/>
    <w:bookmarkStart w:name="z178" w:id="175"/>
    <w:p>
      <w:pPr>
        <w:spacing w:after="0"/>
        <w:ind w:left="0"/>
        <w:jc w:val="both"/>
      </w:pPr>
      <w:r>
        <w:rPr>
          <w:rFonts w:ascii="Times New Roman"/>
          <w:b w:val="false"/>
          <w:i w:val="false"/>
          <w:color w:val="000000"/>
          <w:sz w:val="28"/>
        </w:rPr>
        <w:t>
      сельский округ Достык – 4 204 тысячи тенге;</w:t>
      </w:r>
    </w:p>
    <w:bookmarkEnd w:id="175"/>
    <w:bookmarkStart w:name="z179" w:id="176"/>
    <w:p>
      <w:pPr>
        <w:spacing w:after="0"/>
        <w:ind w:left="0"/>
        <w:jc w:val="both"/>
      </w:pPr>
      <w:r>
        <w:rPr>
          <w:rFonts w:ascii="Times New Roman"/>
          <w:b w:val="false"/>
          <w:i w:val="false"/>
          <w:color w:val="000000"/>
          <w:sz w:val="28"/>
        </w:rPr>
        <w:t>
      Кушумский сельский округ –2 875 тысяч тенге;</w:t>
      </w:r>
    </w:p>
    <w:bookmarkEnd w:id="176"/>
    <w:bookmarkStart w:name="z180" w:id="177"/>
    <w:p>
      <w:pPr>
        <w:spacing w:after="0"/>
        <w:ind w:left="0"/>
        <w:jc w:val="both"/>
      </w:pPr>
      <w:r>
        <w:rPr>
          <w:rFonts w:ascii="Times New Roman"/>
          <w:b w:val="false"/>
          <w:i w:val="false"/>
          <w:color w:val="000000"/>
          <w:sz w:val="28"/>
        </w:rPr>
        <w:t>
      сельский округ Махамбет – 2 775 тысяч тенге;</w:t>
      </w:r>
    </w:p>
    <w:bookmarkEnd w:id="177"/>
    <w:bookmarkStart w:name="z181" w:id="178"/>
    <w:p>
      <w:pPr>
        <w:spacing w:after="0"/>
        <w:ind w:left="0"/>
        <w:jc w:val="both"/>
      </w:pPr>
      <w:r>
        <w:rPr>
          <w:rFonts w:ascii="Times New Roman"/>
          <w:b w:val="false"/>
          <w:i w:val="false"/>
          <w:color w:val="000000"/>
          <w:sz w:val="28"/>
        </w:rPr>
        <w:t>
      Мичуринский сельский округ – 3 707 тысяч тенге;</w:t>
      </w:r>
    </w:p>
    <w:bookmarkEnd w:id="178"/>
    <w:bookmarkStart w:name="z182" w:id="179"/>
    <w:p>
      <w:pPr>
        <w:spacing w:after="0"/>
        <w:ind w:left="0"/>
        <w:jc w:val="both"/>
      </w:pPr>
      <w:r>
        <w:rPr>
          <w:rFonts w:ascii="Times New Roman"/>
          <w:b w:val="false"/>
          <w:i w:val="false"/>
          <w:color w:val="000000"/>
          <w:sz w:val="28"/>
        </w:rPr>
        <w:t>
      Переметнинский сельский округ – 2 133 тысячи тенге;</w:t>
      </w:r>
    </w:p>
    <w:bookmarkEnd w:id="179"/>
    <w:bookmarkStart w:name="z183" w:id="180"/>
    <w:p>
      <w:pPr>
        <w:spacing w:after="0"/>
        <w:ind w:left="0"/>
        <w:jc w:val="both"/>
      </w:pPr>
      <w:r>
        <w:rPr>
          <w:rFonts w:ascii="Times New Roman"/>
          <w:b w:val="false"/>
          <w:i w:val="false"/>
          <w:color w:val="000000"/>
          <w:sz w:val="28"/>
        </w:rPr>
        <w:t>
      Трекинский сельский округ – 2 581 тысяча тенге;</w:t>
      </w:r>
    </w:p>
    <w:bookmarkEnd w:id="180"/>
    <w:bookmarkStart w:name="z189"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Щаповский сельский округ – 465 тысяч тенге;</w:t>
      </w:r>
    </w:p>
    <w:bookmarkEnd w:id="181"/>
    <w:bookmarkStart w:name="z185" w:id="182"/>
    <w:p>
      <w:pPr>
        <w:spacing w:after="0"/>
        <w:ind w:left="0"/>
        <w:jc w:val="both"/>
      </w:pPr>
      <w:r>
        <w:rPr>
          <w:rFonts w:ascii="Times New Roman"/>
          <w:b w:val="false"/>
          <w:i w:val="false"/>
          <w:color w:val="000000"/>
          <w:sz w:val="28"/>
        </w:rPr>
        <w:t>
      Январцевский сельский округ – 4 637 тысяч тенге.</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района Бәйтерек Западно-Казахстанской области от 15.07.2019 </w:t>
      </w:r>
      <w:r>
        <w:rPr>
          <w:rFonts w:ascii="Times New Roman"/>
          <w:b w:val="false"/>
          <w:i w:val="false"/>
          <w:color w:val="000000"/>
          <w:sz w:val="28"/>
        </w:rPr>
        <w:t>№ 36-2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Учесть в бюджетах сельских округов на 2019 год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в общей сумме 12 511 тысяч тенге:</w:t>
      </w:r>
    </w:p>
    <w:p>
      <w:pPr>
        <w:spacing w:after="0"/>
        <w:ind w:left="0"/>
        <w:jc w:val="both"/>
      </w:pPr>
      <w:r>
        <w:rPr>
          <w:rFonts w:ascii="Times New Roman"/>
          <w:b w:val="false"/>
          <w:i w:val="false"/>
          <w:color w:val="000000"/>
          <w:sz w:val="28"/>
        </w:rPr>
        <w:t>
      Дарьинский сельский округ – 1 535 тысяч тенге;</w:t>
      </w:r>
    </w:p>
    <w:p>
      <w:pPr>
        <w:spacing w:after="0"/>
        <w:ind w:left="0"/>
        <w:jc w:val="both"/>
      </w:pPr>
      <w:r>
        <w:rPr>
          <w:rFonts w:ascii="Times New Roman"/>
          <w:b w:val="false"/>
          <w:i w:val="false"/>
          <w:color w:val="000000"/>
          <w:sz w:val="28"/>
        </w:rPr>
        <w:t>
      сельский округ Достык – 1 490 тысяч тенге;</w:t>
      </w:r>
    </w:p>
    <w:p>
      <w:pPr>
        <w:spacing w:after="0"/>
        <w:ind w:left="0"/>
        <w:jc w:val="both"/>
      </w:pPr>
      <w:r>
        <w:rPr>
          <w:rFonts w:ascii="Times New Roman"/>
          <w:b w:val="false"/>
          <w:i w:val="false"/>
          <w:color w:val="000000"/>
          <w:sz w:val="28"/>
        </w:rPr>
        <w:t>
      Кушумский сельский округ –1 334 тысячи тенге;</w:t>
      </w:r>
    </w:p>
    <w:p>
      <w:pPr>
        <w:spacing w:after="0"/>
        <w:ind w:left="0"/>
        <w:jc w:val="both"/>
      </w:pPr>
      <w:r>
        <w:rPr>
          <w:rFonts w:ascii="Times New Roman"/>
          <w:b w:val="false"/>
          <w:i w:val="false"/>
          <w:color w:val="000000"/>
          <w:sz w:val="28"/>
        </w:rPr>
        <w:t>
      сельский округ Махамбет – 921 тысяча тенге;</w:t>
      </w:r>
    </w:p>
    <w:p>
      <w:pPr>
        <w:spacing w:after="0"/>
        <w:ind w:left="0"/>
        <w:jc w:val="both"/>
      </w:pPr>
      <w:r>
        <w:rPr>
          <w:rFonts w:ascii="Times New Roman"/>
          <w:b w:val="false"/>
          <w:i w:val="false"/>
          <w:color w:val="000000"/>
          <w:sz w:val="28"/>
        </w:rPr>
        <w:t>
      Мичуринский сельский округ – 1 698 тысяч тенге;</w:t>
      </w:r>
    </w:p>
    <w:p>
      <w:pPr>
        <w:spacing w:after="0"/>
        <w:ind w:left="0"/>
        <w:jc w:val="both"/>
      </w:pPr>
      <w:r>
        <w:rPr>
          <w:rFonts w:ascii="Times New Roman"/>
          <w:b w:val="false"/>
          <w:i w:val="false"/>
          <w:color w:val="000000"/>
          <w:sz w:val="28"/>
        </w:rPr>
        <w:t>
      Переметнинский сельский округ – 1 514 тысяч тенге;</w:t>
      </w:r>
    </w:p>
    <w:p>
      <w:pPr>
        <w:spacing w:after="0"/>
        <w:ind w:left="0"/>
        <w:jc w:val="both"/>
      </w:pPr>
      <w:r>
        <w:rPr>
          <w:rFonts w:ascii="Times New Roman"/>
          <w:b w:val="false"/>
          <w:i w:val="false"/>
          <w:color w:val="000000"/>
          <w:sz w:val="28"/>
        </w:rPr>
        <w:t>
      Трекинский сельский округ – 1 461 тысяча тенге;</w:t>
      </w:r>
    </w:p>
    <w:p>
      <w:pPr>
        <w:spacing w:after="0"/>
        <w:ind w:left="0"/>
        <w:jc w:val="both"/>
      </w:pPr>
      <w:r>
        <w:rPr>
          <w:rFonts w:ascii="Times New Roman"/>
          <w:b w:val="false"/>
          <w:i w:val="false"/>
          <w:color w:val="000000"/>
          <w:sz w:val="28"/>
        </w:rPr>
        <w:t>
      Щаповский сельский округ – 1 135 тысяч тенге;</w:t>
      </w:r>
    </w:p>
    <w:p>
      <w:pPr>
        <w:spacing w:after="0"/>
        <w:ind w:left="0"/>
        <w:jc w:val="both"/>
      </w:pPr>
      <w:r>
        <w:rPr>
          <w:rFonts w:ascii="Times New Roman"/>
          <w:b w:val="false"/>
          <w:i w:val="false"/>
          <w:color w:val="000000"/>
          <w:sz w:val="28"/>
        </w:rPr>
        <w:t>
      Январцевский сельский округ – 1 423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12-1 в соответствии с решением маслихата района Бәйтерек Западно-Казахстанской области от 15.07.2019 </w:t>
      </w:r>
      <w:r>
        <w:rPr>
          <w:rFonts w:ascii="Times New Roman"/>
          <w:b w:val="false"/>
          <w:i w:val="false"/>
          <w:color w:val="000000"/>
          <w:sz w:val="28"/>
        </w:rPr>
        <w:t>№ 36-2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решением маслихата района Бәйтерек Западно-Казахстанской области от 13.05.2019 </w:t>
      </w:r>
      <w:r>
        <w:rPr>
          <w:rFonts w:ascii="Times New Roman"/>
          <w:b w:val="false"/>
          <w:i w:val="false"/>
          <w:color w:val="000000"/>
          <w:sz w:val="28"/>
        </w:rPr>
        <w:t>№ 33-2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96" w:id="183"/>
    <w:p>
      <w:pPr>
        <w:spacing w:after="0"/>
        <w:ind w:left="0"/>
        <w:jc w:val="both"/>
      </w:pPr>
      <w:r>
        <w:rPr>
          <w:rFonts w:ascii="Times New Roman"/>
          <w:b w:val="false"/>
          <w:i w:val="false"/>
          <w:color w:val="000000"/>
          <w:sz w:val="28"/>
        </w:rPr>
        <w:t>
      14. Учесть в бюджетах сельских округов на 2019 год поступление целевых текущих трансфертов из районного бюджета в общей сумме 2 497 тысяч тенге на оплату информационной системы "Е-Халық":</w:t>
      </w:r>
    </w:p>
    <w:bookmarkEnd w:id="183"/>
    <w:bookmarkStart w:name="z197" w:id="184"/>
    <w:p>
      <w:pPr>
        <w:spacing w:after="0"/>
        <w:ind w:left="0"/>
        <w:jc w:val="both"/>
      </w:pPr>
      <w:r>
        <w:rPr>
          <w:rFonts w:ascii="Times New Roman"/>
          <w:b w:val="false"/>
          <w:i w:val="false"/>
          <w:color w:val="000000"/>
          <w:sz w:val="28"/>
        </w:rPr>
        <w:t>
      сельский округ Достық – 809 тысяч тенге;</w:t>
      </w:r>
    </w:p>
    <w:bookmarkEnd w:id="184"/>
    <w:bookmarkStart w:name="z198" w:id="185"/>
    <w:p>
      <w:pPr>
        <w:spacing w:after="0"/>
        <w:ind w:left="0"/>
        <w:jc w:val="both"/>
      </w:pPr>
      <w:r>
        <w:rPr>
          <w:rFonts w:ascii="Times New Roman"/>
          <w:b w:val="false"/>
          <w:i w:val="false"/>
          <w:color w:val="000000"/>
          <w:sz w:val="28"/>
        </w:rPr>
        <w:t>
      Кушумский сельский округ – 809 тысяч тенге;</w:t>
      </w:r>
    </w:p>
    <w:bookmarkEnd w:id="185"/>
    <w:bookmarkStart w:name="z199" w:id="186"/>
    <w:p>
      <w:pPr>
        <w:spacing w:after="0"/>
        <w:ind w:left="0"/>
        <w:jc w:val="both"/>
      </w:pPr>
      <w:r>
        <w:rPr>
          <w:rFonts w:ascii="Times New Roman"/>
          <w:b w:val="false"/>
          <w:i w:val="false"/>
          <w:color w:val="000000"/>
          <w:sz w:val="28"/>
        </w:rPr>
        <w:t>
      сельский округ Махамбет – 293 тысячи тенге;</w:t>
      </w:r>
    </w:p>
    <w:bookmarkEnd w:id="186"/>
    <w:bookmarkStart w:name="z200" w:id="187"/>
    <w:p>
      <w:pPr>
        <w:spacing w:after="0"/>
        <w:ind w:left="0"/>
        <w:jc w:val="both"/>
      </w:pPr>
      <w:r>
        <w:rPr>
          <w:rFonts w:ascii="Times New Roman"/>
          <w:b w:val="false"/>
          <w:i w:val="false"/>
          <w:color w:val="000000"/>
          <w:sz w:val="28"/>
        </w:rPr>
        <w:t>
      Переметнинский сельский округ – 293 тысячи тенге;</w:t>
      </w:r>
    </w:p>
    <w:bookmarkEnd w:id="187"/>
    <w:bookmarkStart w:name="z201" w:id="188"/>
    <w:p>
      <w:pPr>
        <w:spacing w:after="0"/>
        <w:ind w:left="0"/>
        <w:jc w:val="both"/>
      </w:pPr>
      <w:r>
        <w:rPr>
          <w:rFonts w:ascii="Times New Roman"/>
          <w:b w:val="false"/>
          <w:i w:val="false"/>
          <w:color w:val="000000"/>
          <w:sz w:val="28"/>
        </w:rPr>
        <w:t>
      Трекинский сельский округ – 293 тысячи тенге.</w:t>
      </w:r>
    </w:p>
    <w:bookmarkEnd w:id="188"/>
    <w:p>
      <w:pPr>
        <w:spacing w:after="0"/>
        <w:ind w:left="0"/>
        <w:jc w:val="both"/>
      </w:pPr>
      <w:r>
        <w:rPr>
          <w:rFonts w:ascii="Times New Roman"/>
          <w:b w:val="false"/>
          <w:i w:val="false"/>
          <w:color w:val="000000"/>
          <w:sz w:val="28"/>
        </w:rPr>
        <w:t>
      14-1. Учесть в бюджетах сельских округов на 2019 год поступление целевых текущих трансфертов из районного бюджета в общей сумме 26 679 тысяч тенге:</w:t>
      </w:r>
    </w:p>
    <w:p>
      <w:pPr>
        <w:spacing w:after="0"/>
        <w:ind w:left="0"/>
        <w:jc w:val="both"/>
      </w:pPr>
      <w:r>
        <w:rPr>
          <w:rFonts w:ascii="Times New Roman"/>
          <w:b w:val="false"/>
          <w:i w:val="false"/>
          <w:color w:val="000000"/>
          <w:sz w:val="28"/>
        </w:rPr>
        <w:t>
      Дарьинский сельский округ – 773 тысячи тенге;</w:t>
      </w:r>
    </w:p>
    <w:p>
      <w:pPr>
        <w:spacing w:after="0"/>
        <w:ind w:left="0"/>
        <w:jc w:val="both"/>
      </w:pPr>
      <w:r>
        <w:rPr>
          <w:rFonts w:ascii="Times New Roman"/>
          <w:b w:val="false"/>
          <w:i w:val="false"/>
          <w:color w:val="000000"/>
          <w:sz w:val="28"/>
        </w:rPr>
        <w:t>
      сельский округ Достык – 906 тысяч тенге;</w:t>
      </w:r>
    </w:p>
    <w:p>
      <w:pPr>
        <w:spacing w:after="0"/>
        <w:ind w:left="0"/>
        <w:jc w:val="both"/>
      </w:pPr>
      <w:r>
        <w:rPr>
          <w:rFonts w:ascii="Times New Roman"/>
          <w:b w:val="false"/>
          <w:i w:val="false"/>
          <w:color w:val="000000"/>
          <w:sz w:val="28"/>
        </w:rPr>
        <w:t>
      Кушумский сельский округ – 763 тысячи тенге;</w:t>
      </w:r>
    </w:p>
    <w:p>
      <w:pPr>
        <w:spacing w:after="0"/>
        <w:ind w:left="0"/>
        <w:jc w:val="both"/>
      </w:pPr>
      <w:r>
        <w:rPr>
          <w:rFonts w:ascii="Times New Roman"/>
          <w:b w:val="false"/>
          <w:i w:val="false"/>
          <w:color w:val="000000"/>
          <w:sz w:val="28"/>
        </w:rPr>
        <w:t>
      сельский округ Махамбет – 857 тысяч тенге;</w:t>
      </w:r>
    </w:p>
    <w:p>
      <w:pPr>
        <w:spacing w:after="0"/>
        <w:ind w:left="0"/>
        <w:jc w:val="both"/>
      </w:pPr>
      <w:r>
        <w:rPr>
          <w:rFonts w:ascii="Times New Roman"/>
          <w:b w:val="false"/>
          <w:i w:val="false"/>
          <w:color w:val="000000"/>
          <w:sz w:val="28"/>
        </w:rPr>
        <w:t>
      Мичуринский сельский округ – 166 тысяч тенге;</w:t>
      </w:r>
    </w:p>
    <w:p>
      <w:pPr>
        <w:spacing w:after="0"/>
        <w:ind w:left="0"/>
        <w:jc w:val="both"/>
      </w:pPr>
      <w:r>
        <w:rPr>
          <w:rFonts w:ascii="Times New Roman"/>
          <w:b w:val="false"/>
          <w:i w:val="false"/>
          <w:color w:val="000000"/>
          <w:sz w:val="28"/>
        </w:rPr>
        <w:t>
      Переметнинский сельский округ – 11 498 тысяч тенге;</w:t>
      </w:r>
    </w:p>
    <w:p>
      <w:pPr>
        <w:spacing w:after="0"/>
        <w:ind w:left="0"/>
        <w:jc w:val="both"/>
      </w:pPr>
      <w:r>
        <w:rPr>
          <w:rFonts w:ascii="Times New Roman"/>
          <w:b w:val="false"/>
          <w:i w:val="false"/>
          <w:color w:val="000000"/>
          <w:sz w:val="28"/>
        </w:rPr>
        <w:t>
      Трекинский сельский округ – 860 тысяч тенге;</w:t>
      </w:r>
    </w:p>
    <w:p>
      <w:pPr>
        <w:spacing w:after="0"/>
        <w:ind w:left="0"/>
        <w:jc w:val="both"/>
      </w:pPr>
      <w:r>
        <w:rPr>
          <w:rFonts w:ascii="Times New Roman"/>
          <w:b w:val="false"/>
          <w:i w:val="false"/>
          <w:color w:val="000000"/>
          <w:sz w:val="28"/>
        </w:rPr>
        <w:t>
      Щаповский сельский округ – 10 691 тысяча тенге;</w:t>
      </w:r>
    </w:p>
    <w:p>
      <w:pPr>
        <w:spacing w:after="0"/>
        <w:ind w:left="0"/>
        <w:jc w:val="both"/>
      </w:pPr>
      <w:r>
        <w:rPr>
          <w:rFonts w:ascii="Times New Roman"/>
          <w:b w:val="false"/>
          <w:i w:val="false"/>
          <w:color w:val="000000"/>
          <w:sz w:val="28"/>
        </w:rPr>
        <w:t>
      Январцевский сельский округ – 165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14-1 в соответствии с решением маслихата района Бәйтерек Западно-Казахстанской области от 13.05.2019 </w:t>
      </w:r>
      <w:r>
        <w:rPr>
          <w:rFonts w:ascii="Times New Roman"/>
          <w:b w:val="false"/>
          <w:i w:val="false"/>
          <w:color w:val="000000"/>
          <w:sz w:val="28"/>
        </w:rPr>
        <w:t>№ 33-2</w:t>
      </w:r>
      <w:r>
        <w:rPr>
          <w:rFonts w:ascii="Times New Roman"/>
          <w:b w:val="false"/>
          <w:i w:val="false"/>
          <w:color w:val="ff0000"/>
          <w:sz w:val="28"/>
        </w:rPr>
        <w:t xml:space="preserve"> (вводится в действие с 01.01.2019); в редакции решения маслихата района Бәйтерек Западно-Казахстанской области от 25.12.2019 </w:t>
      </w:r>
      <w:r>
        <w:rPr>
          <w:rFonts w:ascii="Times New Roman"/>
          <w:b w:val="false"/>
          <w:i w:val="false"/>
          <w:color w:val="000000"/>
          <w:sz w:val="28"/>
        </w:rPr>
        <w:t>№ 41-2</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02" w:id="189"/>
    <w:p>
      <w:pPr>
        <w:spacing w:after="0"/>
        <w:ind w:left="0"/>
        <w:jc w:val="both"/>
      </w:pPr>
      <w:r>
        <w:rPr>
          <w:rFonts w:ascii="Times New Roman"/>
          <w:b w:val="false"/>
          <w:i w:val="false"/>
          <w:color w:val="000000"/>
          <w:sz w:val="28"/>
        </w:rPr>
        <w:t xml:space="preserve">
      15. Деньги от реализации товаров и услуг, предоставляемых государственными учреждениями, подведомственных местным исполнительным органом, используются ими в порядке, определяемом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89"/>
    <w:bookmarkStart w:name="z203" w:id="190"/>
    <w:p>
      <w:pPr>
        <w:spacing w:after="0"/>
        <w:ind w:left="0"/>
        <w:jc w:val="both"/>
      </w:pPr>
      <w:r>
        <w:rPr>
          <w:rFonts w:ascii="Times New Roman"/>
          <w:b w:val="false"/>
          <w:i w:val="false"/>
          <w:color w:val="000000"/>
          <w:sz w:val="28"/>
        </w:rPr>
        <w:t>
      16. Предусмотреть гражданским служащим здравоохранения, социального обеспечения, образования, культуры, спорта и ветеринарии, лесного хозяйства и особо охраняемых природных территорий, работающим в сельской местности, финансируемых из республиканского и местных бюджетов,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 занимающихся этими видами деятельности в городских условиях, с 1 января 2019 года.</w:t>
      </w:r>
    </w:p>
    <w:bookmarkEnd w:id="190"/>
    <w:bookmarkStart w:name="z204" w:id="191"/>
    <w:p>
      <w:pPr>
        <w:spacing w:after="0"/>
        <w:ind w:left="0"/>
        <w:jc w:val="both"/>
      </w:pPr>
      <w:r>
        <w:rPr>
          <w:rFonts w:ascii="Times New Roman"/>
          <w:b w:val="false"/>
          <w:i w:val="false"/>
          <w:color w:val="000000"/>
          <w:sz w:val="28"/>
        </w:rPr>
        <w:t>
      17. Руководителю аппарата Зеленовского районного маслихата (Г.Терехов)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191"/>
    <w:bookmarkStart w:name="z205" w:id="192"/>
    <w:p>
      <w:pPr>
        <w:spacing w:after="0"/>
        <w:ind w:left="0"/>
        <w:jc w:val="both"/>
      </w:pPr>
      <w:r>
        <w:rPr>
          <w:rFonts w:ascii="Times New Roman"/>
          <w:b w:val="false"/>
          <w:i w:val="false"/>
          <w:color w:val="000000"/>
          <w:sz w:val="28"/>
        </w:rPr>
        <w:t>
      18. Настоящее решение вводится в действие с 1 января 2019 года.</w:t>
      </w:r>
    </w:p>
    <w:bookmarkEnd w:id="1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А.Кайдашева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09" w:id="193"/>
    <w:p>
      <w:pPr>
        <w:spacing w:after="0"/>
        <w:ind w:left="0"/>
        <w:jc w:val="left"/>
      </w:pPr>
      <w:r>
        <w:rPr>
          <w:rFonts w:ascii="Times New Roman"/>
          <w:b/>
          <w:i w:val="false"/>
          <w:color w:val="000000"/>
        </w:rPr>
        <w:t xml:space="preserve"> Бюджет Дарьинского сельского округа на 2019 год</w:t>
      </w:r>
    </w:p>
    <w:bookmarkEnd w:id="193"/>
    <w:p>
      <w:pPr>
        <w:spacing w:after="0"/>
        <w:ind w:left="0"/>
        <w:jc w:val="both"/>
      </w:pPr>
      <w:r>
        <w:rPr>
          <w:rFonts w:ascii="Times New Roman"/>
          <w:b w:val="false"/>
          <w:i w:val="false"/>
          <w:color w:val="ff0000"/>
          <w:sz w:val="28"/>
        </w:rPr>
        <w:t xml:space="preserve">
      Сноска. Приложение 1 -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10" w:id="194"/>
    <w:p>
      <w:pPr>
        <w:spacing w:after="0"/>
        <w:ind w:left="0"/>
        <w:jc w:val="both"/>
      </w:pPr>
      <w:r>
        <w:rPr>
          <w:rFonts w:ascii="Times New Roman"/>
          <w:b w:val="false"/>
          <w:i w:val="false"/>
          <w:color w:val="000000"/>
          <w:sz w:val="28"/>
        </w:rPr>
        <w:t>
      тысяч тенге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47 517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12" w:id="195"/>
    <w:p>
      <w:pPr>
        <w:spacing w:after="0"/>
        <w:ind w:left="0"/>
        <w:jc w:val="left"/>
      </w:pPr>
      <w:r>
        <w:rPr>
          <w:rFonts w:ascii="Times New Roman"/>
          <w:b/>
          <w:i w:val="false"/>
          <w:color w:val="000000"/>
        </w:rPr>
        <w:t xml:space="preserve"> Бюджет Дарьинского сельского округа на 2020 год</w:t>
      </w:r>
    </w:p>
    <w:bookmarkEnd w:id="195"/>
    <w:bookmarkStart w:name="z213" w:id="196"/>
    <w:p>
      <w:pPr>
        <w:spacing w:after="0"/>
        <w:ind w:left="0"/>
        <w:jc w:val="both"/>
      </w:pPr>
      <w:r>
        <w:rPr>
          <w:rFonts w:ascii="Times New Roman"/>
          <w:b w:val="false"/>
          <w:i w:val="false"/>
          <w:color w:val="000000"/>
          <w:sz w:val="28"/>
        </w:rPr>
        <w:t>
      тысяч тенге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35 245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15" w:id="197"/>
    <w:p>
      <w:pPr>
        <w:spacing w:after="0"/>
        <w:ind w:left="0"/>
        <w:jc w:val="left"/>
      </w:pPr>
      <w:r>
        <w:rPr>
          <w:rFonts w:ascii="Times New Roman"/>
          <w:b/>
          <w:i w:val="false"/>
          <w:color w:val="000000"/>
        </w:rPr>
        <w:t xml:space="preserve"> Бюджет Дарьинского сельского округа на 2021 год</w:t>
      </w:r>
    </w:p>
    <w:bookmarkEnd w:id="197"/>
    <w:bookmarkStart w:name="z216" w:id="198"/>
    <w:p>
      <w:pPr>
        <w:spacing w:after="0"/>
        <w:ind w:left="0"/>
        <w:jc w:val="both"/>
      </w:pPr>
      <w:r>
        <w:rPr>
          <w:rFonts w:ascii="Times New Roman"/>
          <w:b w:val="false"/>
          <w:i w:val="false"/>
          <w:color w:val="000000"/>
          <w:sz w:val="28"/>
        </w:rPr>
        <w:t>
      тысяч тенге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35 245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18" w:id="199"/>
    <w:p>
      <w:pPr>
        <w:spacing w:after="0"/>
        <w:ind w:left="0"/>
        <w:jc w:val="left"/>
      </w:pPr>
      <w:r>
        <w:rPr>
          <w:rFonts w:ascii="Times New Roman"/>
          <w:b/>
          <w:i w:val="false"/>
          <w:color w:val="000000"/>
        </w:rPr>
        <w:t xml:space="preserve"> Бюджет сельского округа Достық на 2019 год</w:t>
      </w:r>
    </w:p>
    <w:bookmarkEnd w:id="199"/>
    <w:p>
      <w:pPr>
        <w:spacing w:after="0"/>
        <w:ind w:left="0"/>
        <w:jc w:val="both"/>
      </w:pPr>
      <w:r>
        <w:rPr>
          <w:rFonts w:ascii="Times New Roman"/>
          <w:b w:val="false"/>
          <w:i w:val="false"/>
          <w:color w:val="ff0000"/>
          <w:sz w:val="28"/>
        </w:rPr>
        <w:t xml:space="preserve">
      Сноска. Приложение 4 -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19" w:id="200"/>
    <w:p>
      <w:pPr>
        <w:spacing w:after="0"/>
        <w:ind w:left="0"/>
        <w:jc w:val="both"/>
      </w:pPr>
      <w:r>
        <w:rPr>
          <w:rFonts w:ascii="Times New Roman"/>
          <w:b w:val="false"/>
          <w:i w:val="false"/>
          <w:color w:val="000000"/>
          <w:sz w:val="28"/>
        </w:rPr>
        <w:t>
      тысяч тенге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21" w:id="201"/>
    <w:p>
      <w:pPr>
        <w:spacing w:after="0"/>
        <w:ind w:left="0"/>
        <w:jc w:val="left"/>
      </w:pPr>
      <w:r>
        <w:rPr>
          <w:rFonts w:ascii="Times New Roman"/>
          <w:b/>
          <w:i w:val="false"/>
          <w:color w:val="000000"/>
        </w:rPr>
        <w:t xml:space="preserve"> Бюджет сельского округа Достық на 2020 год</w:t>
      </w:r>
    </w:p>
    <w:bookmarkEnd w:id="201"/>
    <w:bookmarkStart w:name="z222" w:id="202"/>
    <w:p>
      <w:pPr>
        <w:spacing w:after="0"/>
        <w:ind w:left="0"/>
        <w:jc w:val="both"/>
      </w:pPr>
      <w:r>
        <w:rPr>
          <w:rFonts w:ascii="Times New Roman"/>
          <w:b w:val="false"/>
          <w:i w:val="false"/>
          <w:color w:val="000000"/>
          <w:sz w:val="28"/>
        </w:rPr>
        <w:t>
      тысяч тенге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24 420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24" w:id="203"/>
    <w:p>
      <w:pPr>
        <w:spacing w:after="0"/>
        <w:ind w:left="0"/>
        <w:jc w:val="left"/>
      </w:pPr>
      <w:r>
        <w:rPr>
          <w:rFonts w:ascii="Times New Roman"/>
          <w:b/>
          <w:i w:val="false"/>
          <w:color w:val="000000"/>
        </w:rPr>
        <w:t xml:space="preserve"> Бюджет сельского округа Достық на 2021 год</w:t>
      </w:r>
    </w:p>
    <w:bookmarkEnd w:id="203"/>
    <w:bookmarkStart w:name="z225" w:id="204"/>
    <w:p>
      <w:pPr>
        <w:spacing w:after="0"/>
        <w:ind w:left="0"/>
        <w:jc w:val="both"/>
      </w:pPr>
      <w:r>
        <w:rPr>
          <w:rFonts w:ascii="Times New Roman"/>
          <w:b w:val="false"/>
          <w:i w:val="false"/>
          <w:color w:val="000000"/>
          <w:sz w:val="28"/>
        </w:rPr>
        <w:t>
      тысяч тенге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24 420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27" w:id="205"/>
    <w:p>
      <w:pPr>
        <w:spacing w:after="0"/>
        <w:ind w:left="0"/>
        <w:jc w:val="left"/>
      </w:pPr>
      <w:r>
        <w:rPr>
          <w:rFonts w:ascii="Times New Roman"/>
          <w:b/>
          <w:i w:val="false"/>
          <w:color w:val="000000"/>
        </w:rPr>
        <w:t xml:space="preserve"> Бюджет Кушумского сельского округа на 2019 год</w:t>
      </w:r>
    </w:p>
    <w:bookmarkEnd w:id="205"/>
    <w:p>
      <w:pPr>
        <w:spacing w:after="0"/>
        <w:ind w:left="0"/>
        <w:jc w:val="both"/>
      </w:pPr>
      <w:r>
        <w:rPr>
          <w:rFonts w:ascii="Times New Roman"/>
          <w:b w:val="false"/>
          <w:i w:val="false"/>
          <w:color w:val="ff0000"/>
          <w:sz w:val="28"/>
        </w:rPr>
        <w:t xml:space="preserve">
      Сноска. Приложение 7 -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28" w:id="206"/>
    <w:p>
      <w:pPr>
        <w:spacing w:after="0"/>
        <w:ind w:left="0"/>
        <w:jc w:val="both"/>
      </w:pPr>
      <w:r>
        <w:rPr>
          <w:rFonts w:ascii="Times New Roman"/>
          <w:b w:val="false"/>
          <w:i w:val="false"/>
          <w:color w:val="000000"/>
          <w:sz w:val="28"/>
        </w:rPr>
        <w:t>
      тысяч тенге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30 817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30" w:id="207"/>
    <w:p>
      <w:pPr>
        <w:spacing w:after="0"/>
        <w:ind w:left="0"/>
        <w:jc w:val="left"/>
      </w:pPr>
      <w:r>
        <w:rPr>
          <w:rFonts w:ascii="Times New Roman"/>
          <w:b/>
          <w:i w:val="false"/>
          <w:color w:val="000000"/>
        </w:rPr>
        <w:t xml:space="preserve"> Бюджет Кушумского сельского округа на 2020 год</w:t>
      </w:r>
    </w:p>
    <w:bookmarkEnd w:id="207"/>
    <w:bookmarkStart w:name="z231" w:id="208"/>
    <w:p>
      <w:pPr>
        <w:spacing w:after="0"/>
        <w:ind w:left="0"/>
        <w:jc w:val="both"/>
      </w:pPr>
      <w:r>
        <w:rPr>
          <w:rFonts w:ascii="Times New Roman"/>
          <w:b w:val="false"/>
          <w:i w:val="false"/>
          <w:color w:val="000000"/>
          <w:sz w:val="28"/>
        </w:rPr>
        <w:t>
      тысяч тенге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24 707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33" w:id="209"/>
    <w:p>
      <w:pPr>
        <w:spacing w:after="0"/>
        <w:ind w:left="0"/>
        <w:jc w:val="left"/>
      </w:pPr>
      <w:r>
        <w:rPr>
          <w:rFonts w:ascii="Times New Roman"/>
          <w:b/>
          <w:i w:val="false"/>
          <w:color w:val="000000"/>
        </w:rPr>
        <w:t xml:space="preserve"> Бюджет Кушумского сельского округа на 2021 год</w:t>
      </w:r>
    </w:p>
    <w:bookmarkEnd w:id="209"/>
    <w:bookmarkStart w:name="z234" w:id="210"/>
    <w:p>
      <w:pPr>
        <w:spacing w:after="0"/>
        <w:ind w:left="0"/>
        <w:jc w:val="both"/>
      </w:pPr>
      <w:r>
        <w:rPr>
          <w:rFonts w:ascii="Times New Roman"/>
          <w:b w:val="false"/>
          <w:i w:val="false"/>
          <w:color w:val="000000"/>
          <w:sz w:val="28"/>
        </w:rPr>
        <w:t>
      тысяч тенге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24 707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36" w:id="211"/>
    <w:p>
      <w:pPr>
        <w:spacing w:after="0"/>
        <w:ind w:left="0"/>
        <w:jc w:val="left"/>
      </w:pPr>
      <w:r>
        <w:rPr>
          <w:rFonts w:ascii="Times New Roman"/>
          <w:b/>
          <w:i w:val="false"/>
          <w:color w:val="000000"/>
        </w:rPr>
        <w:t xml:space="preserve"> Бюджет сельского округа Махамбет на 2019 год</w:t>
      </w:r>
    </w:p>
    <w:bookmarkEnd w:id="211"/>
    <w:p>
      <w:pPr>
        <w:spacing w:after="0"/>
        <w:ind w:left="0"/>
        <w:jc w:val="both"/>
      </w:pPr>
      <w:r>
        <w:rPr>
          <w:rFonts w:ascii="Times New Roman"/>
          <w:b w:val="false"/>
          <w:i w:val="false"/>
          <w:color w:val="ff0000"/>
          <w:sz w:val="28"/>
        </w:rPr>
        <w:t xml:space="preserve">
      Сноска. Приложение 10 -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37" w:id="212"/>
    <w:p>
      <w:pPr>
        <w:spacing w:after="0"/>
        <w:ind w:left="0"/>
        <w:jc w:val="both"/>
      </w:pPr>
      <w:r>
        <w:rPr>
          <w:rFonts w:ascii="Times New Roman"/>
          <w:b w:val="false"/>
          <w:i w:val="false"/>
          <w:color w:val="000000"/>
          <w:sz w:val="28"/>
        </w:rPr>
        <w:t>
      тысяч тенге</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39" w:id="213"/>
    <w:p>
      <w:pPr>
        <w:spacing w:after="0"/>
        <w:ind w:left="0"/>
        <w:jc w:val="left"/>
      </w:pPr>
      <w:r>
        <w:rPr>
          <w:rFonts w:ascii="Times New Roman"/>
          <w:b/>
          <w:i w:val="false"/>
          <w:color w:val="000000"/>
        </w:rPr>
        <w:t xml:space="preserve"> Бюджет сельского округа Махамбет на 2020 год</w:t>
      </w:r>
    </w:p>
    <w:bookmarkEnd w:id="213"/>
    <w:bookmarkStart w:name="z240" w:id="214"/>
    <w:p>
      <w:pPr>
        <w:spacing w:after="0"/>
        <w:ind w:left="0"/>
        <w:jc w:val="both"/>
      </w:pPr>
      <w:r>
        <w:rPr>
          <w:rFonts w:ascii="Times New Roman"/>
          <w:b w:val="false"/>
          <w:i w:val="false"/>
          <w:color w:val="000000"/>
          <w:sz w:val="28"/>
        </w:rPr>
        <w:t>
      тысяч тенге</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42" w:id="215"/>
    <w:p>
      <w:pPr>
        <w:spacing w:after="0"/>
        <w:ind w:left="0"/>
        <w:jc w:val="left"/>
      </w:pPr>
      <w:r>
        <w:rPr>
          <w:rFonts w:ascii="Times New Roman"/>
          <w:b/>
          <w:i w:val="false"/>
          <w:color w:val="000000"/>
        </w:rPr>
        <w:t xml:space="preserve"> Бюджет сельского округа Махамбет на 2021 год</w:t>
      </w:r>
    </w:p>
    <w:bookmarkEnd w:id="215"/>
    <w:bookmarkStart w:name="z243" w:id="216"/>
    <w:p>
      <w:pPr>
        <w:spacing w:after="0"/>
        <w:ind w:left="0"/>
        <w:jc w:val="both"/>
      </w:pPr>
      <w:r>
        <w:rPr>
          <w:rFonts w:ascii="Times New Roman"/>
          <w:b w:val="false"/>
          <w:i w:val="false"/>
          <w:color w:val="000000"/>
          <w:sz w:val="28"/>
        </w:rPr>
        <w:t>
      тысяч тенге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Бәйтерек</w:t>
            </w:r>
            <w:r>
              <w:br/>
            </w:r>
            <w:r>
              <w:rPr>
                <w:rFonts w:ascii="Times New Roman"/>
                <w:b w:val="false"/>
                <w:i w:val="false"/>
                <w:color w:val="000000"/>
                <w:sz w:val="20"/>
              </w:rPr>
              <w:t>от 9 января 2019 года № 29-3</w:t>
            </w:r>
          </w:p>
        </w:tc>
      </w:tr>
    </w:tbl>
    <w:bookmarkStart w:name="z245" w:id="217"/>
    <w:p>
      <w:pPr>
        <w:spacing w:after="0"/>
        <w:ind w:left="0"/>
        <w:jc w:val="left"/>
      </w:pPr>
      <w:r>
        <w:rPr>
          <w:rFonts w:ascii="Times New Roman"/>
          <w:b/>
          <w:i w:val="false"/>
          <w:color w:val="000000"/>
        </w:rPr>
        <w:t xml:space="preserve"> Бюджет Мичуринского сельского округа на 2019 год</w:t>
      </w:r>
    </w:p>
    <w:bookmarkEnd w:id="217"/>
    <w:p>
      <w:pPr>
        <w:spacing w:after="0"/>
        <w:ind w:left="0"/>
        <w:jc w:val="both"/>
      </w:pPr>
      <w:r>
        <w:rPr>
          <w:rFonts w:ascii="Times New Roman"/>
          <w:b w:val="false"/>
          <w:i w:val="false"/>
          <w:color w:val="ff0000"/>
          <w:sz w:val="28"/>
        </w:rPr>
        <w:t xml:space="preserve">
      Сноска. Приложение 13 - в редакции решения маслихата района Бәйтерек Западно-Казахстанской области от 11.10.2019 </w:t>
      </w:r>
      <w:r>
        <w:rPr>
          <w:rFonts w:ascii="Times New Roman"/>
          <w:b w:val="false"/>
          <w:i w:val="false"/>
          <w:color w:val="ff0000"/>
          <w:sz w:val="28"/>
        </w:rPr>
        <w:t>№ 38-3</w:t>
      </w:r>
      <w:r>
        <w:rPr>
          <w:rFonts w:ascii="Times New Roman"/>
          <w:b w:val="false"/>
          <w:i w:val="false"/>
          <w:color w:val="ff0000"/>
          <w:sz w:val="28"/>
        </w:rPr>
        <w:t xml:space="preserve"> (вводится в действие с 01.01.2019).</w:t>
      </w:r>
    </w:p>
    <w:bookmarkStart w:name="z246" w:id="218"/>
    <w:p>
      <w:pPr>
        <w:spacing w:after="0"/>
        <w:ind w:left="0"/>
        <w:jc w:val="both"/>
      </w:pPr>
      <w:r>
        <w:rPr>
          <w:rFonts w:ascii="Times New Roman"/>
          <w:b w:val="false"/>
          <w:i w:val="false"/>
          <w:color w:val="000000"/>
          <w:sz w:val="28"/>
        </w:rPr>
        <w:t>
      тысяч тенге</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212"/>
        <w:gridCol w:w="1647"/>
        <w:gridCol w:w="1647"/>
        <w:gridCol w:w="171"/>
        <w:gridCol w:w="3390"/>
        <w:gridCol w:w="30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48" w:id="219"/>
    <w:p>
      <w:pPr>
        <w:spacing w:after="0"/>
        <w:ind w:left="0"/>
        <w:jc w:val="left"/>
      </w:pPr>
      <w:r>
        <w:rPr>
          <w:rFonts w:ascii="Times New Roman"/>
          <w:b/>
          <w:i w:val="false"/>
          <w:color w:val="000000"/>
        </w:rPr>
        <w:t xml:space="preserve"> Бюджет Мичуринского сельского округа на 2020 год</w:t>
      </w:r>
    </w:p>
    <w:bookmarkEnd w:id="219"/>
    <w:bookmarkStart w:name="z249" w:id="220"/>
    <w:p>
      <w:pPr>
        <w:spacing w:after="0"/>
        <w:ind w:left="0"/>
        <w:jc w:val="both"/>
      </w:pPr>
      <w:r>
        <w:rPr>
          <w:rFonts w:ascii="Times New Roman"/>
          <w:b w:val="false"/>
          <w:i w:val="false"/>
          <w:color w:val="000000"/>
          <w:sz w:val="28"/>
        </w:rPr>
        <w:t>
      тысяч тенге</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51" w:id="221"/>
    <w:p>
      <w:pPr>
        <w:spacing w:after="0"/>
        <w:ind w:left="0"/>
        <w:jc w:val="left"/>
      </w:pPr>
      <w:r>
        <w:rPr>
          <w:rFonts w:ascii="Times New Roman"/>
          <w:b/>
          <w:i w:val="false"/>
          <w:color w:val="000000"/>
        </w:rPr>
        <w:t xml:space="preserve"> Бюджет Мичуринского сельского округа на 2021 год</w:t>
      </w:r>
    </w:p>
    <w:bookmarkEnd w:id="221"/>
    <w:bookmarkStart w:name="z252" w:id="222"/>
    <w:p>
      <w:pPr>
        <w:spacing w:after="0"/>
        <w:ind w:left="0"/>
        <w:jc w:val="both"/>
      </w:pPr>
      <w:r>
        <w:rPr>
          <w:rFonts w:ascii="Times New Roman"/>
          <w:b w:val="false"/>
          <w:i w:val="false"/>
          <w:color w:val="000000"/>
          <w:sz w:val="28"/>
        </w:rPr>
        <w:t>
      тысяч тенге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54" w:id="223"/>
    <w:p>
      <w:pPr>
        <w:spacing w:after="0"/>
        <w:ind w:left="0"/>
        <w:jc w:val="left"/>
      </w:pPr>
      <w:r>
        <w:rPr>
          <w:rFonts w:ascii="Times New Roman"/>
          <w:b/>
          <w:i w:val="false"/>
          <w:color w:val="000000"/>
        </w:rPr>
        <w:t xml:space="preserve"> Бюджет Переметнинского сельского округа на 2019 год</w:t>
      </w:r>
    </w:p>
    <w:bookmarkEnd w:id="223"/>
    <w:p>
      <w:pPr>
        <w:spacing w:after="0"/>
        <w:ind w:left="0"/>
        <w:jc w:val="both"/>
      </w:pPr>
      <w:r>
        <w:rPr>
          <w:rFonts w:ascii="Times New Roman"/>
          <w:b w:val="false"/>
          <w:i w:val="false"/>
          <w:color w:val="ff0000"/>
          <w:sz w:val="28"/>
        </w:rPr>
        <w:t xml:space="preserve">
      Сноска. Приложение 16 -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55" w:id="224"/>
    <w:p>
      <w:pPr>
        <w:spacing w:after="0"/>
        <w:ind w:left="0"/>
        <w:jc w:val="both"/>
      </w:pPr>
      <w:r>
        <w:rPr>
          <w:rFonts w:ascii="Times New Roman"/>
          <w:b w:val="false"/>
          <w:i w:val="false"/>
          <w:color w:val="000000"/>
          <w:sz w:val="28"/>
        </w:rPr>
        <w:t>
      тысяч тенге</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57" w:id="225"/>
    <w:p>
      <w:pPr>
        <w:spacing w:after="0"/>
        <w:ind w:left="0"/>
        <w:jc w:val="left"/>
      </w:pPr>
      <w:r>
        <w:rPr>
          <w:rFonts w:ascii="Times New Roman"/>
          <w:b/>
          <w:i w:val="false"/>
          <w:color w:val="000000"/>
        </w:rPr>
        <w:t xml:space="preserve"> Бюджет Переметнинского сельского округа на 2020 год</w:t>
      </w:r>
    </w:p>
    <w:bookmarkEnd w:id="225"/>
    <w:bookmarkStart w:name="z258" w:id="226"/>
    <w:p>
      <w:pPr>
        <w:spacing w:after="0"/>
        <w:ind w:left="0"/>
        <w:jc w:val="both"/>
      </w:pPr>
      <w:r>
        <w:rPr>
          <w:rFonts w:ascii="Times New Roman"/>
          <w:b w:val="false"/>
          <w:i w:val="false"/>
          <w:color w:val="000000"/>
          <w:sz w:val="28"/>
        </w:rPr>
        <w:t>
      тысяч тенге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60" w:id="227"/>
    <w:p>
      <w:pPr>
        <w:spacing w:after="0"/>
        <w:ind w:left="0"/>
        <w:jc w:val="left"/>
      </w:pPr>
      <w:r>
        <w:rPr>
          <w:rFonts w:ascii="Times New Roman"/>
          <w:b/>
          <w:i w:val="false"/>
          <w:color w:val="000000"/>
        </w:rPr>
        <w:t xml:space="preserve"> Бюджет Переметнинского сельского округа на 2021 год</w:t>
      </w:r>
    </w:p>
    <w:bookmarkEnd w:id="227"/>
    <w:bookmarkStart w:name="z261" w:id="228"/>
    <w:p>
      <w:pPr>
        <w:spacing w:after="0"/>
        <w:ind w:left="0"/>
        <w:jc w:val="both"/>
      </w:pPr>
      <w:r>
        <w:rPr>
          <w:rFonts w:ascii="Times New Roman"/>
          <w:b w:val="false"/>
          <w:i w:val="false"/>
          <w:color w:val="000000"/>
          <w:sz w:val="28"/>
        </w:rPr>
        <w:t>
      тысяч тенге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района Бәйтерек</w:t>
            </w:r>
            <w:r>
              <w:br/>
            </w:r>
            <w:r>
              <w:rPr>
                <w:rFonts w:ascii="Times New Roman"/>
                <w:b w:val="false"/>
                <w:i w:val="false"/>
                <w:color w:val="000000"/>
                <w:sz w:val="20"/>
              </w:rPr>
              <w:t xml:space="preserve"> от 9 января 2019 года № 29-3</w:t>
            </w:r>
          </w:p>
        </w:tc>
      </w:tr>
    </w:tbl>
    <w:bookmarkStart w:name="z263" w:id="229"/>
    <w:p>
      <w:pPr>
        <w:spacing w:after="0"/>
        <w:ind w:left="0"/>
        <w:jc w:val="left"/>
      </w:pPr>
      <w:r>
        <w:rPr>
          <w:rFonts w:ascii="Times New Roman"/>
          <w:b/>
          <w:i w:val="false"/>
          <w:color w:val="000000"/>
        </w:rPr>
        <w:t xml:space="preserve"> Бюджет Трекинского сельского округа на 2019 год</w:t>
      </w:r>
    </w:p>
    <w:bookmarkEnd w:id="229"/>
    <w:p>
      <w:pPr>
        <w:spacing w:after="0"/>
        <w:ind w:left="0"/>
        <w:jc w:val="both"/>
      </w:pPr>
      <w:r>
        <w:rPr>
          <w:rFonts w:ascii="Times New Roman"/>
          <w:b w:val="false"/>
          <w:i w:val="false"/>
          <w:color w:val="ff0000"/>
          <w:sz w:val="28"/>
        </w:rPr>
        <w:t xml:space="preserve">
      Сноска. Приложение 19 -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64" w:id="230"/>
    <w:p>
      <w:pPr>
        <w:spacing w:after="0"/>
        <w:ind w:left="0"/>
        <w:jc w:val="both"/>
      </w:pPr>
      <w:r>
        <w:rPr>
          <w:rFonts w:ascii="Times New Roman"/>
          <w:b w:val="false"/>
          <w:i w:val="false"/>
          <w:color w:val="000000"/>
          <w:sz w:val="28"/>
        </w:rPr>
        <w:t>
      тысяч тенге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66" w:id="231"/>
    <w:p>
      <w:pPr>
        <w:spacing w:after="0"/>
        <w:ind w:left="0"/>
        <w:jc w:val="left"/>
      </w:pPr>
      <w:r>
        <w:rPr>
          <w:rFonts w:ascii="Times New Roman"/>
          <w:b/>
          <w:i w:val="false"/>
          <w:color w:val="000000"/>
        </w:rPr>
        <w:t xml:space="preserve"> Бюджет Трекинского сельского округа на 2020 год</w:t>
      </w:r>
    </w:p>
    <w:bookmarkEnd w:id="231"/>
    <w:bookmarkStart w:name="z267" w:id="232"/>
    <w:p>
      <w:pPr>
        <w:spacing w:after="0"/>
        <w:ind w:left="0"/>
        <w:jc w:val="both"/>
      </w:pPr>
      <w:r>
        <w:rPr>
          <w:rFonts w:ascii="Times New Roman"/>
          <w:b w:val="false"/>
          <w:i w:val="false"/>
          <w:color w:val="000000"/>
          <w:sz w:val="28"/>
        </w:rPr>
        <w:t>
      тысяч тенге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69" w:id="233"/>
    <w:p>
      <w:pPr>
        <w:spacing w:after="0"/>
        <w:ind w:left="0"/>
        <w:jc w:val="left"/>
      </w:pPr>
      <w:r>
        <w:rPr>
          <w:rFonts w:ascii="Times New Roman"/>
          <w:b/>
          <w:i w:val="false"/>
          <w:color w:val="000000"/>
        </w:rPr>
        <w:t xml:space="preserve"> Бюджет Трекинского сельского округа на 2021 год</w:t>
      </w:r>
    </w:p>
    <w:bookmarkEnd w:id="233"/>
    <w:bookmarkStart w:name="z270" w:id="234"/>
    <w:p>
      <w:pPr>
        <w:spacing w:after="0"/>
        <w:ind w:left="0"/>
        <w:jc w:val="both"/>
      </w:pPr>
      <w:r>
        <w:rPr>
          <w:rFonts w:ascii="Times New Roman"/>
          <w:b w:val="false"/>
          <w:i w:val="false"/>
          <w:color w:val="000000"/>
          <w:sz w:val="28"/>
        </w:rPr>
        <w:t>
      тысяч тенге</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72" w:id="235"/>
    <w:p>
      <w:pPr>
        <w:spacing w:after="0"/>
        <w:ind w:left="0"/>
        <w:jc w:val="left"/>
      </w:pPr>
      <w:r>
        <w:rPr>
          <w:rFonts w:ascii="Times New Roman"/>
          <w:b/>
          <w:i w:val="false"/>
          <w:color w:val="000000"/>
        </w:rPr>
        <w:t xml:space="preserve"> Бюджет Щаповского сельского округа на 2019 год</w:t>
      </w:r>
    </w:p>
    <w:bookmarkEnd w:id="235"/>
    <w:p>
      <w:pPr>
        <w:spacing w:after="0"/>
        <w:ind w:left="0"/>
        <w:jc w:val="both"/>
      </w:pPr>
      <w:r>
        <w:rPr>
          <w:rFonts w:ascii="Times New Roman"/>
          <w:b w:val="false"/>
          <w:i w:val="false"/>
          <w:color w:val="ff0000"/>
          <w:sz w:val="28"/>
        </w:rPr>
        <w:t xml:space="preserve">
      Сноска. Приложение 22 -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73" w:id="236"/>
    <w:p>
      <w:pPr>
        <w:spacing w:after="0"/>
        <w:ind w:left="0"/>
        <w:jc w:val="both"/>
      </w:pPr>
      <w:r>
        <w:rPr>
          <w:rFonts w:ascii="Times New Roman"/>
          <w:b w:val="false"/>
          <w:i w:val="false"/>
          <w:color w:val="000000"/>
          <w:sz w:val="28"/>
        </w:rPr>
        <w:t>
      тысяч тенге</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212"/>
        <w:gridCol w:w="1647"/>
        <w:gridCol w:w="1647"/>
        <w:gridCol w:w="171"/>
        <w:gridCol w:w="3390"/>
        <w:gridCol w:w="30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атегория</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38 394</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75" w:id="237"/>
    <w:p>
      <w:pPr>
        <w:spacing w:after="0"/>
        <w:ind w:left="0"/>
        <w:jc w:val="left"/>
      </w:pPr>
      <w:r>
        <w:rPr>
          <w:rFonts w:ascii="Times New Roman"/>
          <w:b/>
          <w:i w:val="false"/>
          <w:color w:val="000000"/>
        </w:rPr>
        <w:t xml:space="preserve"> Бюджет Щаповского сельского округа на 2020 год</w:t>
      </w:r>
    </w:p>
    <w:bookmarkEnd w:id="237"/>
    <w:bookmarkStart w:name="z276" w:id="238"/>
    <w:p>
      <w:pPr>
        <w:spacing w:after="0"/>
        <w:ind w:left="0"/>
        <w:jc w:val="both"/>
      </w:pPr>
      <w:r>
        <w:rPr>
          <w:rFonts w:ascii="Times New Roman"/>
          <w:b w:val="false"/>
          <w:i w:val="false"/>
          <w:color w:val="000000"/>
          <w:sz w:val="28"/>
        </w:rPr>
        <w:t>
      тысяч тенге</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78" w:id="239"/>
    <w:p>
      <w:pPr>
        <w:spacing w:after="0"/>
        <w:ind w:left="0"/>
        <w:jc w:val="left"/>
      </w:pPr>
      <w:r>
        <w:rPr>
          <w:rFonts w:ascii="Times New Roman"/>
          <w:b/>
          <w:i w:val="false"/>
          <w:color w:val="000000"/>
        </w:rPr>
        <w:t xml:space="preserve"> Бюджет Щаповского сельского округа на 2021 год</w:t>
      </w:r>
    </w:p>
    <w:bookmarkEnd w:id="239"/>
    <w:bookmarkStart w:name="z279" w:id="240"/>
    <w:p>
      <w:pPr>
        <w:spacing w:after="0"/>
        <w:ind w:left="0"/>
        <w:jc w:val="both"/>
      </w:pPr>
      <w:r>
        <w:rPr>
          <w:rFonts w:ascii="Times New Roman"/>
          <w:b w:val="false"/>
          <w:i w:val="false"/>
          <w:color w:val="000000"/>
          <w:sz w:val="28"/>
        </w:rPr>
        <w:t>
      тысяч тенге</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района Бәйтерек </w:t>
            </w:r>
            <w:r>
              <w:br/>
            </w:r>
            <w:r>
              <w:rPr>
                <w:rFonts w:ascii="Times New Roman"/>
                <w:b w:val="false"/>
                <w:i w:val="false"/>
                <w:color w:val="000000"/>
                <w:sz w:val="20"/>
              </w:rPr>
              <w:t>от 9 января 2019 года № 29-3</w:t>
            </w:r>
          </w:p>
        </w:tc>
      </w:tr>
    </w:tbl>
    <w:bookmarkStart w:name="z281" w:id="241"/>
    <w:p>
      <w:pPr>
        <w:spacing w:after="0"/>
        <w:ind w:left="0"/>
        <w:jc w:val="left"/>
      </w:pPr>
      <w:r>
        <w:rPr>
          <w:rFonts w:ascii="Times New Roman"/>
          <w:b/>
          <w:i w:val="false"/>
          <w:color w:val="000000"/>
        </w:rPr>
        <w:t xml:space="preserve"> Бюджет Январцевского сельского округа на 2019 год </w:t>
      </w:r>
    </w:p>
    <w:bookmarkEnd w:id="241"/>
    <w:p>
      <w:pPr>
        <w:spacing w:after="0"/>
        <w:ind w:left="0"/>
        <w:jc w:val="both"/>
      </w:pPr>
      <w:r>
        <w:rPr>
          <w:rFonts w:ascii="Times New Roman"/>
          <w:b w:val="false"/>
          <w:i w:val="false"/>
          <w:color w:val="ff0000"/>
          <w:sz w:val="28"/>
        </w:rPr>
        <w:t xml:space="preserve">
      Сноска. Приложение 25 - в редакции решения маслихата района Бәйтерек Западно-Казахстанской области от 25.12.2019 </w:t>
      </w:r>
      <w:r>
        <w:rPr>
          <w:rFonts w:ascii="Times New Roman"/>
          <w:b w:val="false"/>
          <w:i w:val="false"/>
          <w:color w:val="ff0000"/>
          <w:sz w:val="28"/>
        </w:rPr>
        <w:t>№ 41-2</w:t>
      </w:r>
      <w:r>
        <w:rPr>
          <w:rFonts w:ascii="Times New Roman"/>
          <w:b w:val="false"/>
          <w:i w:val="false"/>
          <w:color w:val="ff0000"/>
          <w:sz w:val="28"/>
        </w:rPr>
        <w:t xml:space="preserve"> (вводится в действие с 01.01.2019).</w:t>
      </w:r>
    </w:p>
    <w:bookmarkStart w:name="z282" w:id="242"/>
    <w:p>
      <w:pPr>
        <w:spacing w:after="0"/>
        <w:ind w:left="0"/>
        <w:jc w:val="both"/>
      </w:pPr>
      <w:r>
        <w:rPr>
          <w:rFonts w:ascii="Times New Roman"/>
          <w:b w:val="false"/>
          <w:i w:val="false"/>
          <w:color w:val="000000"/>
          <w:sz w:val="28"/>
        </w:rPr>
        <w:t>
      тысяч тенге</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234"/>
        <w:gridCol w:w="1676"/>
        <w:gridCol w:w="1676"/>
        <w:gridCol w:w="174"/>
        <w:gridCol w:w="3450"/>
        <w:gridCol w:w="28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городского, районного бюджета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- 4 236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84" w:id="243"/>
    <w:p>
      <w:pPr>
        <w:spacing w:after="0"/>
        <w:ind w:left="0"/>
        <w:jc w:val="left"/>
      </w:pPr>
      <w:r>
        <w:rPr>
          <w:rFonts w:ascii="Times New Roman"/>
          <w:b/>
          <w:i w:val="false"/>
          <w:color w:val="000000"/>
        </w:rPr>
        <w:t xml:space="preserve"> Бюджет Январцевского сельского округа на 2020 год</w:t>
      </w:r>
    </w:p>
    <w:bookmarkEnd w:id="243"/>
    <w:bookmarkStart w:name="z285" w:id="244"/>
    <w:p>
      <w:pPr>
        <w:spacing w:after="0"/>
        <w:ind w:left="0"/>
        <w:jc w:val="both"/>
      </w:pPr>
      <w:r>
        <w:rPr>
          <w:rFonts w:ascii="Times New Roman"/>
          <w:b w:val="false"/>
          <w:i w:val="false"/>
          <w:color w:val="000000"/>
          <w:sz w:val="28"/>
        </w:rPr>
        <w:t>
      тысяч тенге</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городского, районного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решению Зеленовского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января 2019 года № 29-3</w:t>
            </w:r>
          </w:p>
        </w:tc>
      </w:tr>
    </w:tbl>
    <w:bookmarkStart w:name="z287" w:id="245"/>
    <w:p>
      <w:pPr>
        <w:spacing w:after="0"/>
        <w:ind w:left="0"/>
        <w:jc w:val="left"/>
      </w:pPr>
      <w:r>
        <w:rPr>
          <w:rFonts w:ascii="Times New Roman"/>
          <w:b/>
          <w:i w:val="false"/>
          <w:color w:val="000000"/>
        </w:rPr>
        <w:t xml:space="preserve"> Бюджет Январцевского сельского округа на 2021 год</w:t>
      </w:r>
    </w:p>
    <w:bookmarkEnd w:id="245"/>
    <w:bookmarkStart w:name="z288" w:id="246"/>
    <w:p>
      <w:pPr>
        <w:spacing w:after="0"/>
        <w:ind w:left="0"/>
        <w:jc w:val="both"/>
      </w:pPr>
      <w:r>
        <w:rPr>
          <w:rFonts w:ascii="Times New Roman"/>
          <w:b w:val="false"/>
          <w:i w:val="false"/>
          <w:color w:val="000000"/>
          <w:sz w:val="28"/>
        </w:rPr>
        <w:t>
      тысяч тенге</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2"/>
        <w:gridCol w:w="1687"/>
        <w:gridCol w:w="1687"/>
        <w:gridCol w:w="176"/>
        <w:gridCol w:w="3470"/>
        <w:gridCol w:w="2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городского, районного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государственного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внутри страны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