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6f97" w14:textId="a7a6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по району Бәйтерек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Бәйтерек Западно-Казахстанской области от 12 февраля 2019 года № 116. Зарегистрировано Департаментом юстиции Западно-Казахстанской области 14 февраля 2019 года № 5535. Утратило силу постановлением акимата района Бәйтерек Западно-Казахстанской области от 11 февраля 2020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Бәйтерек Западно-Казахстанской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(зарегистрированное в Реестре государственной регистрации нормативных правовых актов № 14010)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району Бәйтерек,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23 июня 2017 года № 353 "Об установлении квоты рабочих мест для инвалидов по Зеленовскому району" (зарегистрированное в Реестре государственной регистрации нормативных правовых актов под № 4864, опубликованное 31 июля 2017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К.Турлыбекова.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2019 года №116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району Бәйтерек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5789"/>
        <w:gridCol w:w="2614"/>
        <w:gridCol w:w="888"/>
        <w:gridCol w:w="1631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Касыма Аманжолова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"Трекинская казахская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"Батуринская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"Макаровская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"Новеньская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"Володарская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"Трекинская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"Январцевская средняя общеобразовательная комплекс "школа-детский сад"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комплекс "школа - детский сад" Махамбет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"Раздольненская средняя общеобразовательная школа Зеленовского районного отдела образования"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комплекс "школа-детский сад" Егіндібұлақ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"Рубежинская средняя общеобразовательная комплекс "школа-детский сад"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"Ульяновская общеобразовательная средняя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"Новеньковская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"Дарьинская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"Дарьинская школа-гимназия-интернат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"Щаповская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"Зеленовская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комплекс "школа-детский сад" имени Касыма Ахмирова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"Больше-Чаганская общеобразовательная комплекс "школа-детский сад"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"Кушумская средняя общеобразовательная комплекс "школа-детский сад"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комплекс "школа-детский сад" Белес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"Каменская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"Переметнинская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"Мичуринская средняя общеобразовательная комплекс "школа-детский сад"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"Чувашинская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Достық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комплекс "школа-детский сад" Өркен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комплекс "школа-детский сад" Асан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"Озерновская основная средняя общеобразовательная школа Зеленовского районного отдела образования"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"Зеленовский колледж"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"Рубежинский колледж"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