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0856" w14:textId="e3b0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апреля 2019 года № 32-7. Зарегистрировано Департаментом юстиции Западно-Казахстанской области 10 апреля 2019 года № 5616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маслихата района (Г.Терехов)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апреля 2019 года № 32 - 7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 декабря 2017 года № 15 - 3 "О районном бюджете на 2018 – 2020 годы" (зарегистрированное в Реестре государственной регистрации нормативных правовых актов № 5022, опубликованное 9 января 2018 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29 декабря 2017 года № 16 - 2 "О бюджете сельских округов Зеленовского района на 2018-2020 годы" (зарегистрированное в Реестре государственной регистрации нормативных правовых актов № 5034, опубликованное 23 января 2018 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9 февраля 2018 года № 18-2 "О внесении изменений в решение Зеленовского районного маслихата от 15 декабря 2017 года № 15 - 3 "О районном бюджете на 2018 – 2020 годы" (зарегистрированное в Реестре государственной регистрации нормативных правовых актов № 5062, опубликованное 22 февраля 2018 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 февраля 2018 года № 19 - 2 "О внесении изменений в решение Зеленовского районного маслихата от 29 декабря 2017 года № 16 - 2 "О бюджете сельских округов Зеленовского района на 2018-2020 годы" (зарегистрированное в Реестре государственной регистрации нормативных правовых актов № 5071, опубликованное 7 марта 2018 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28 марта 2018 года № 20 - 7 "О внесении изменений в решение Зеленовского районного маслихата от 15 декабря 2017 года № 15 - 3 "О районном бюджете на 2018- 2020 годы" (зарегистрированное в Реестре государственной регистрации нормативных правовых актов № 5147, опубликованное 24 апреля 2018 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 июня 2018 года № 21 - 3 "О внесении изменений и дополнения в решение Зеленовского районного маслихата от 15 декабря 2017 года № 15 - 3 "О районном бюджете на 2018 - 2020 годы" (зарегистрированное в Реестре государственной регистрации нормативных правовых актов № 5250, опубликованное 28 июня 2018 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27 июня 2018 года № 22 - 4 "О внесении изменений в решение Зеленовского районного маслихата от 29 декабря 2017 года № 16 - 2 "О бюджете сельских округов Зеленовского района на 2018-2020 годы" (зарегистрированное в Реестре государственной регистрации нормативных правовых актов № 5272, опубликованное 11 июля 2018 года в Эталонном контрольном банке нормативных правовых актов Республики Казахстан);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18 июля 2018 года № 23-2 "О внесении изменений и дополнений в решение Зеленовского районного маслихата от 15 декабря 2017 года № 15 - 3 "О районном бюджете на 2018-2020 годы" (зарегистрированное в Реестре государственной регистрации нормативных правовых актов № 5302, опубликованное 7 августа 2018 года в Эталонном контрольном банке нормативных правовых актов Республики Казахстан);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29 октября 2018 года № 25 - 2 "О внесении изменений и дополнения в решение Зеленовского районного маслихата от 15 декабря 2017 года № 15 - 3 "О районном бюджете на 2018 - 2020 годы" (зарегистрированное в Реестре государственной регистрации нормативных правовых актов № 5376, опубликованное 9 ноября 2018 года в Эталонном контрольном банке нормативных правовых актов Республики Казахстан);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19 ноября 2018 года № 26 - 2 "О внесении изменений в решение Зеленовского районного маслихата от 29 декабря 2017 года № 16 - 2 "О бюджете сельских округов Зеленовского района на 2018-2020 годы" (зарегистрированное в Реестре государственной регистрации нормативных правовых актов № 5410, опубликованное 30 ноября 2018 года в Эталонном контрольном банке нормативных правовых актов Республики Казахстан);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6 декабря 2018 года № 27 - 2 "О внесении изменений в решение Зеленовского районного маслихата от 15 декабря 2017 года № 15 - 3 "О районном бюджете на 2018 - 2020 годы" (зарегистрированное в Реестре государственной регистрации нормативных правовых актов № 5431, опубликованное 24 декабря 2018 года в Эталонном контрольном банке нормативных правовых актов Республики Казахстан);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20 декабря 2018 года № 28 - 2 "О внесении изменений и дополнения в решение Зеленовского районного маслихата от 15 декабря 2017 года № 15 - 3 "О районном бюджете на 2018 – 2020 годы" (зарегистрированное в Реестре государственной регистрации нормативных правовых актов № 5476, опубликованное 8 января 2019 года в Эталонном контрольном банке нормативных правовых актов Республики Казахстан);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27 декабря 2018 года № 29 - 2 "О внесении изменений в решение Зеленовского районного маслихата от 29 декабря 2017 года № 16 - 2 "О бюджете сельских округов Зеленовского района на 2018-2020 годы" (зарегистрированное в Реестре государственной регистрации нормативных правовых актов № 5489, опубликованное 11 января 2019 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