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a2ab" w14:textId="ab2a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Бәйтерек от 26 декабря 2018 года № 28-3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апреля 2019 года № 32-6. Зарегистрировано Департаментом юстиции Западно-Казахстанской области 10 апреля 2019 года № 5617.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26 декабря 2018 года № 28 - 3 "О районном бюджете на 2019-2021 годы" (зарегистрированное в Реестре государственной регистрации нормативных правовых актов № 5502, опубликованное 16 января 2019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9 246 225 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1 769 298 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8 472 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78 753 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7 389 702 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9 304 597 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249 123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356 268 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107 145 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- 307 495 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307 495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356 025 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257 145 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208 615 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2019 год поступление целевых трансфертов и кредитов из республиканского бюджета в общей сумме 2 697 379 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361 598 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компенсацию потерь нижестоящих бюджетов в связи с изменением законодательства – 93 611 тысяч тенге;";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2019 год поступление целевых трансфертов из областного бюджета в общей сумме 624 799 тысяч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– 31 435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13 256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 содержанию подъездной автомобильной дороги к селам Чирово, Каражар, Чеботарево - Сұлу көл – 80 779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и газоснабжение сектора жилищной застройки северо-западной части села Дарьинское – 18 027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агентства по трудоустройству – 572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книг и учебно-методических пособий для школ района в связи с переходом 1,4,9,10 классов к обновленному содержанию образования и группы предшкольной подготовки – 69 597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7 162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генерального плана, совмещенного с проектом детальной планировки села Мичурино с выполнением топографической съемки – 3 952 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 содержанию внутрипоселковых дорог в селе Достық – 13 000 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 содержанию автомобильных дорог в селах Переметное – Белес – 55 092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 содержанию подъездной автомобильной дороги в селе Егіндібұлақ – 144 396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Поливное – 24 888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Трекино – 79 724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Достық – 82 919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маслихата района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5 апреля 2019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26 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года № 28-3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33"/>
        <w:gridCol w:w="1033"/>
        <w:gridCol w:w="107"/>
        <w:gridCol w:w="6214"/>
        <w:gridCol w:w="23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9 246 225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1 769 298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804 243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7 389 702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7 389 702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9 304 597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5 174 449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4 727 003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4 683 221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4 508 261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1 435 557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1 010 356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1 010 356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1 010 356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значения (областного) значения, поселков и иных насланных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363 267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 города районного значения, села, поселке, сельского округа,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-307 495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