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d38c5" w14:textId="41d38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возмещения расходов на служебные командировки за счет средств районного бюджета, в том числе в иностранные государства сотрудников местных исполнительных органов района Бәйтерек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Бәйтерек Западно-Казахстанской области от 29 мая 2019 года № 400. Зарегистрировано Департаментом юстиции Западно-Казахстанской области 30 мая 2019 года № 5693. Утратило силу постановлением акимата района Бәйтерек Западно-Казахстанской области от 4 февраля 2022 года № 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района Бәйтерек Западно-Казахстанской области от 04.02.2022 </w:t>
      </w:r>
      <w:r>
        <w:rPr>
          <w:rFonts w:ascii="Times New Roman"/>
          <w:b w:val="false"/>
          <w:i w:val="false"/>
          <w:color w:val="ff0000"/>
          <w:sz w:val="28"/>
        </w:rPr>
        <w:t>№ 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мая 2018 года № 256 "Об утверждении Правил возмещения расходов на служебные командировки за счет бюджетных средств, в том числе в иностранные государства" акимат района Бәйтерек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прилагаемые Правила возмещения расходов на служебные командировки, за счет средств районного бюджета в том числе в иностранные государства сотрудников местных исполнительных органов района Бәйтерек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акима района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района Е.Бекетова.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2019 года № 400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возмещения расходов на служебные командировки за счет средств районного бюджета, в том числе в иностранные государства сотрудников местных исполнительных органов района Бәйтерек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возмещения расходов на служебные командировки за счет средств районного бюджета, в том числе в иностранные государства сотрудников местных исполнительных органов района Бәйтерек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мая 2018 года №256 "Об утверждении Правил возмещения расходов на служебные командировки за счет бюджетных средств, в том числе в иностранные государства" (далее – Постановление Правительства) и определяют внутренний порядок возмещения расходов за счет средств районного бюджета на служебные командировки в пределах Республики Казахстан и иностранные государства.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Командировкой является направление работника по распоряжению работодателя для выполнения трудовых обязанностей на определенный срок вне места постоянной работы в другую местность, а также направление работника в другую местность на обучение, повышение квалификации или переподготовку.</w:t>
      </w:r>
    </w:p>
    <w:bookmarkEnd w:id="8"/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Правила возмещения расходов на служебные командировки в пределах Республики Казахстан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Командированному работнику возмещаются следующие расходы: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 каждый день нахождения в командировке выплачиваются суточные в размере двух месячных расчетных показателей;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найму жилого помещения: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руководителей и заместителей руководителей государственных учреждений местных исполнительных органов района Бәйтерек, норма возмещения расходов по найму жилого помещения в сутки в размере восьмикратного размера месячного расчетного показателя в городах Нур-Султан, Алматы, Шымкент, Атырау, Актау и Байконыр, пятикратного размера месячного расчетного показателя – в областных центрах и городах областного значения, трехкратного месячного расчетного показателя – в районных центрах и городах районного значения и поселке Боровое Бурабайского района Акмолинской области;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работников государственных учреждений местных исполнительных органов района Бәйтерек, норма возмещения расходов по найму жилого помещения в сутки в размере пятикратного размера месячного расчетного показателя в городах Нур-Султан, Алматы, Шымкент, Атырау, Актау и Байконыр, двухкратного размера месячного расчетного показателя – в областных центрах и городах областного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значения, двухкратного месячного расчетного показателя – в районных центрах, городах районного значения, в сельских округах, поселке Боровое Бурабайского района Акмолинской области;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проезду к месту командирования и обратно к месту постоянной работы (кроме случаев, когда администрацией предоставляются командированному соответствующие средства передвижения) на основании предъявленных проездных документов (проездной билет и посадочный талон, по проезду автобусом только проездной билет) при проезде по железным дорогам – по тарифу купейного вагона (за исключением вагонов с двухместными купе с нижним расположением мягких диванов, мягкими креслами для сидения с устройством по регулированию его положения; по водным путям, по шоссейным и грунтовым дорогам – по существующей в данной местности стоимости проезда; в исключительных случаях (при транзитном переезде в случае командирования за пределы Республики Казахстан, отсутствии названных транспортных средств или срочности командировки) в соответствии с приказом (распоряжением) руководителя государственного учреждения железнодорожным транспортом – по тарифу вагонов с двухместными купе с нижним расположением мягких диванов, мягкими креслами для сидения с устройством по регулированию его положения и воздушным транспортом – по тарифу экономического класса; воздушным транспортом – по тарифу экономического класса – руководителю, первому заместителю и заместителям руководителя государственных учреждений района Бәйтерек;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стоимость бронирования проездных билетов и места в гостинице и пользования постельными принадлежностями в поездах при проезде к месту командирования и обратно к месту постоянной работы, а также комиссионных сборов и штрафы за возврат или обмен проездных билетов при наличии документов, подтверждающих эти расходы;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 отсутствии проездных документов к месту командирования и обратно к месту постоянной работы расходы возмещаются по минимальной стоимости проезда транспортом (за исключением воздушного),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проезду автотранспортом (кроме такси) к железнодорожной станции, пристани, аэропорту, если они находятся за пределами населенного пункта, при наличии подтверждающих документов;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транспортные расходы при направлении руководителя государственного учреждения, а также с разрешения первого руководителя государственного учреждения заместителя руководителя государственного учреждения, в командировку на служебном автотранспорте в близлежащие районные и областные центры;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случае отсутствия прямого рейса за пределы Республики Казахстан от места работы расходы по проезду от места работы к месту отправления (вылета) и обратно внутри государства осуществляются за счет средств администратора бюджетных программ по специфике 161 Единой бюджетной классификации "Командировки и служебные разъезды внутри страны", утверждҰнной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сентября 2014 года № 403 "Некоторые вопросы Единой бюджетной классификации Республики Казахстан" .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расходы по проезду от места работы к месту отправления (вылета) и обратно внутри государства по приглашению осуществляются за счет средств приглашающей стороны.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При командировках в местность, откуда командированный работник имеет возможность ежедневно возвращаться к месту постоянного жительства, расходы возмещаются в следующем порядке: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если командированный работник по окончании рабочего дня по собственной воле остается в месте командирования, то возмещение суточных и оплата транспортных расходов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командированный работник ежедневно возвращается к месту постоянной работы, то возмещаются только транспортные расходы при наличии проездных документов без выплаты суточных.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 о том, может ли работник ежедневно возвращаться из места командировки к месту постоянной работы, в каждом конкретном случае решается руководителями государственных учреждений района Бәйтерек, в котором работает командированный,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временной нетрудоспособности, командированному работнику на общем основании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приступит к выполнению возложенного на него служебного поручения или не вернется к месту постоянной работы, но не свыше 40 дней.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Временная нетрудоспособность командированного работника, а также невозможность по состоянию здоровья вернуться к месту постоянной работы должны быть удостоверены в установленном порядке. 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период временной нетрудоспособности командированному работнику выплачивается на общих основаниях социальное пособие по временной нетрудоспособности. Дни временной нетрудоспособности не включаются в срок командировки.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Командированному работнику перед отъездом в командировку выдается сумма, причитающаяся на оплату проезда, расходов по найму жилого помещения и суточные. По возвращении из командировки работник в течение пяти рабочих дней представляет отчет о командировке с приложением подтверждающих документов о расходах по командировке.</w:t>
      </w:r>
    </w:p>
    <w:bookmarkEnd w:id="30"/>
    <w:bookmarkStart w:name="z3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Правила возмещения расходов на служебные командировки  в иностранные государства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служебных командировках в иностранные государства расходы возмещаются в порядке требований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Правительства.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