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c466" w14:textId="4b1c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26 декабря 2018 года № 28-3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июня 2019 года № 35-2. Зарегистрировано Департаментом юстиции Западно-Казахстанской области 26 июня 2019 года № 5734.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26 декабря 2018 года № 28 - 3 "О районном бюджете на 2019-2021 годы" (зарегистрированное в Реестре государственной регистрации нормативных правовых актов № 5502, опубликованное 16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10 727 170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1 888 165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9 561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78 797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8 750 647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10 785 542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249 123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356 268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107 145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- 307 495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307 495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356 025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257 145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208 615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2019 год поступление целевых трансфертов и кредитов из республиканского бюджета в общей сумме 3 955 945 тысячи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949 272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третий, четвертый, пятый, шестой, седьмой, восьмой исключить;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295 654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35 224 тысячи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бизнес-идей, в том числе молодежь категории NEET, члены малообеспеченных и многодетных семей, малообеспеченные трудоспособные инвалиды – 11 110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Егіндібұлақ -258 415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Достык – 241 675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Трекино – 248 894 тысячи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640 629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39 166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двух двухэтажных двенадцатиквартирных жилых домов в селе Калининское (дом №1, №2) – 183 943 тысячи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Асан – 90 000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Большой Чаган – 104 000 тысяч тенге;";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2019 год поступление целевых трансфертов из областного бюджета в общей сумме 727 178 тысяч тенге:";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7 196 тысяч тенге;";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книг и учебно-методических пособий для школ района в связи с переходом 1,4,9,10 классов к обновленному содержанию образования и группы предшкольной подготовки – 111 506 тысяч тенге;";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участие учителей в тренинге и запись на портале "Виртуальная лаборатория" – 3 250 тысяч тенге;";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-идей, в том числе молодежь категории NEET, члены малообеспеченных и многодетных семей, малообеспеченные трудоспособные инвалиды – 3 535 тысяч тенге;";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села Переметное – 40 000 тысяч тенге;";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Володарское – 19 745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2019 год в размере 39 328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2019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28-3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954"/>
        <w:gridCol w:w="954"/>
        <w:gridCol w:w="702"/>
        <w:gridCol w:w="5824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10 727 170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1 888 165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454 582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10 785 542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5 775 848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260 802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5 256 051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5 193 601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5 002 271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1 785 705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1 163 660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1 159 660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1 159 660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23 047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значения (областного) значения, поселков и иных насланных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50 237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 города районного значения, села, поселке, сельского округа,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 города районного значения, села, поселке, сельского округа, на увелечение заработной плату отдельных категорий административных государственных служащих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335 931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-307 495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