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5c19" w14:textId="9e95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района Бәйтерек от 9 января 2019 года № 29-3 "О бюджете сельских округов района Бәйтерек на 2019-2021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Бәйтерек Западно-Казахстанской области от 15 июля 2019 года № 36-2. Зарегистрировано Департаментом юстиции Западно-Казахстанской области 19 июля 2019 года № 5747. Утратило силу решением маслихата района Бәйтерек Западно-Казахстанской области от 20 февраля 2020 года № 44-4</w:t>
      </w:r>
    </w:p>
    <w:p>
      <w:pPr>
        <w:spacing w:after="0"/>
        <w:ind w:left="0"/>
        <w:jc w:val="both"/>
      </w:pPr>
      <w:r>
        <w:rPr>
          <w:rFonts w:ascii="Times New Roman"/>
          <w:b w:val="false"/>
          <w:i w:val="false"/>
          <w:color w:val="ff0000"/>
          <w:sz w:val="28"/>
        </w:rPr>
        <w:t xml:space="preserve">
      Сноска. Утратило силу решением маслихата района Бәйтерек Западно-Казахстанской области от 20.02.2020 </w:t>
      </w:r>
      <w:r>
        <w:rPr>
          <w:rFonts w:ascii="Times New Roman"/>
          <w:b w:val="false"/>
          <w:i w:val="false"/>
          <w:color w:val="ff0000"/>
          <w:sz w:val="28"/>
        </w:rPr>
        <w:t>№ 44-4</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маслихат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Бәйтерек от 9 января 2019 года № 29 - 3 "О бюджете сельских округов района Бәйтерек на 2019-2021 годы" (зарегистрированное в Реестре государственной регистрации нормативных правовых актов № 5523, опубликованное 28 января 2019 года в Эталонном контрольном банке нормативных правовых актов Республики Казахстан )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следующей редакции:</w:t>
      </w:r>
    </w:p>
    <w:bookmarkStart w:name="z6" w:id="2"/>
    <w:p>
      <w:pPr>
        <w:spacing w:after="0"/>
        <w:ind w:left="0"/>
        <w:jc w:val="both"/>
      </w:pPr>
      <w:r>
        <w:rPr>
          <w:rFonts w:ascii="Times New Roman"/>
          <w:b w:val="false"/>
          <w:i w:val="false"/>
          <w:color w:val="000000"/>
          <w:sz w:val="28"/>
        </w:rPr>
        <w:t>
      "О бюджете сельских округов района Бәйтерек на 2019-2021 годы";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Утвердить бюджет Дарьинского сельского округа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3"/>
    <w:bookmarkStart w:name="z9" w:id="4"/>
    <w:p>
      <w:pPr>
        <w:spacing w:after="0"/>
        <w:ind w:left="0"/>
        <w:jc w:val="both"/>
      </w:pPr>
      <w:r>
        <w:rPr>
          <w:rFonts w:ascii="Times New Roman"/>
          <w:b w:val="false"/>
          <w:i w:val="false"/>
          <w:color w:val="000000"/>
          <w:sz w:val="28"/>
        </w:rPr>
        <w:t>
      1) доходы – 40 321 тысяча тенге:</w:t>
      </w:r>
    </w:p>
    <w:bookmarkEnd w:id="4"/>
    <w:bookmarkStart w:name="z10" w:id="5"/>
    <w:p>
      <w:pPr>
        <w:spacing w:after="0"/>
        <w:ind w:left="0"/>
        <w:jc w:val="both"/>
      </w:pPr>
      <w:r>
        <w:rPr>
          <w:rFonts w:ascii="Times New Roman"/>
          <w:b w:val="false"/>
          <w:i w:val="false"/>
          <w:color w:val="000000"/>
          <w:sz w:val="28"/>
        </w:rPr>
        <w:t>
      налоговые поступления – 16 184 тысячи тенге;</w:t>
      </w:r>
    </w:p>
    <w:bookmarkEnd w:id="5"/>
    <w:bookmarkStart w:name="z11" w:id="6"/>
    <w:p>
      <w:pPr>
        <w:spacing w:after="0"/>
        <w:ind w:left="0"/>
        <w:jc w:val="both"/>
      </w:pPr>
      <w:r>
        <w:rPr>
          <w:rFonts w:ascii="Times New Roman"/>
          <w:b w:val="false"/>
          <w:i w:val="false"/>
          <w:color w:val="000000"/>
          <w:sz w:val="28"/>
        </w:rPr>
        <w:t>
      неналоговые поступления – 100 тысяч тенге;</w:t>
      </w:r>
    </w:p>
    <w:bookmarkEnd w:id="6"/>
    <w:bookmarkStart w:name="z12" w:id="7"/>
    <w:p>
      <w:pPr>
        <w:spacing w:after="0"/>
        <w:ind w:left="0"/>
        <w:jc w:val="both"/>
      </w:pPr>
      <w:r>
        <w:rPr>
          <w:rFonts w:ascii="Times New Roman"/>
          <w:b w:val="false"/>
          <w:i w:val="false"/>
          <w:color w:val="000000"/>
          <w:sz w:val="28"/>
        </w:rPr>
        <w:t>
      поступления от продажи основного капитала – 0 тенге;</w:t>
      </w:r>
    </w:p>
    <w:bookmarkEnd w:id="7"/>
    <w:bookmarkStart w:name="z13" w:id="8"/>
    <w:p>
      <w:pPr>
        <w:spacing w:after="0"/>
        <w:ind w:left="0"/>
        <w:jc w:val="both"/>
      </w:pPr>
      <w:r>
        <w:rPr>
          <w:rFonts w:ascii="Times New Roman"/>
          <w:b w:val="false"/>
          <w:i w:val="false"/>
          <w:color w:val="000000"/>
          <w:sz w:val="28"/>
        </w:rPr>
        <w:t>
      поступления трансфертов – 24 037 тысяч тенге;</w:t>
      </w:r>
    </w:p>
    <w:bookmarkEnd w:id="8"/>
    <w:bookmarkStart w:name="z14" w:id="9"/>
    <w:p>
      <w:pPr>
        <w:spacing w:after="0"/>
        <w:ind w:left="0"/>
        <w:jc w:val="both"/>
      </w:pPr>
      <w:r>
        <w:rPr>
          <w:rFonts w:ascii="Times New Roman"/>
          <w:b w:val="false"/>
          <w:i w:val="false"/>
          <w:color w:val="000000"/>
          <w:sz w:val="28"/>
        </w:rPr>
        <w:t>
      2) затраты – 46 859 тысяч тенге;</w:t>
      </w:r>
    </w:p>
    <w:bookmarkEnd w:id="9"/>
    <w:bookmarkStart w:name="z15" w:id="10"/>
    <w:p>
      <w:pPr>
        <w:spacing w:after="0"/>
        <w:ind w:left="0"/>
        <w:jc w:val="both"/>
      </w:pPr>
      <w:r>
        <w:rPr>
          <w:rFonts w:ascii="Times New Roman"/>
          <w:b w:val="false"/>
          <w:i w:val="false"/>
          <w:color w:val="000000"/>
          <w:sz w:val="28"/>
        </w:rPr>
        <w:t>
      3) чистое бюджетное кредитование – 0 тенге:</w:t>
      </w:r>
    </w:p>
    <w:bookmarkEnd w:id="10"/>
    <w:bookmarkStart w:name="z16" w:id="11"/>
    <w:p>
      <w:pPr>
        <w:spacing w:after="0"/>
        <w:ind w:left="0"/>
        <w:jc w:val="both"/>
      </w:pPr>
      <w:r>
        <w:rPr>
          <w:rFonts w:ascii="Times New Roman"/>
          <w:b w:val="false"/>
          <w:i w:val="false"/>
          <w:color w:val="000000"/>
          <w:sz w:val="28"/>
        </w:rPr>
        <w:t>
      бюджетные кредиты – 0 тенге;</w:t>
      </w:r>
    </w:p>
    <w:bookmarkEnd w:id="11"/>
    <w:bookmarkStart w:name="z17" w:id="12"/>
    <w:p>
      <w:pPr>
        <w:spacing w:after="0"/>
        <w:ind w:left="0"/>
        <w:jc w:val="both"/>
      </w:pPr>
      <w:r>
        <w:rPr>
          <w:rFonts w:ascii="Times New Roman"/>
          <w:b w:val="false"/>
          <w:i w:val="false"/>
          <w:color w:val="000000"/>
          <w:sz w:val="28"/>
        </w:rPr>
        <w:t>
      погашение бюджетных кредитов – 0 тенге;</w:t>
      </w:r>
    </w:p>
    <w:bookmarkEnd w:id="12"/>
    <w:bookmarkStart w:name="z18" w:id="13"/>
    <w:p>
      <w:pPr>
        <w:spacing w:after="0"/>
        <w:ind w:left="0"/>
        <w:jc w:val="both"/>
      </w:pPr>
      <w:r>
        <w:rPr>
          <w:rFonts w:ascii="Times New Roman"/>
          <w:b w:val="false"/>
          <w:i w:val="false"/>
          <w:color w:val="000000"/>
          <w:sz w:val="28"/>
        </w:rPr>
        <w:t>
      4) сальдо по операциям с финансовыми активами – 0 тенге:</w:t>
      </w:r>
    </w:p>
    <w:bookmarkEnd w:id="13"/>
    <w:bookmarkStart w:name="z19" w:id="14"/>
    <w:p>
      <w:pPr>
        <w:spacing w:after="0"/>
        <w:ind w:left="0"/>
        <w:jc w:val="both"/>
      </w:pPr>
      <w:r>
        <w:rPr>
          <w:rFonts w:ascii="Times New Roman"/>
          <w:b w:val="false"/>
          <w:i w:val="false"/>
          <w:color w:val="000000"/>
          <w:sz w:val="28"/>
        </w:rPr>
        <w:t>
      приобретение финансовых активов – 0 тенге;</w:t>
      </w:r>
    </w:p>
    <w:bookmarkEnd w:id="14"/>
    <w:bookmarkStart w:name="z20" w:id="15"/>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5"/>
    <w:bookmarkStart w:name="z21" w:id="16"/>
    <w:p>
      <w:pPr>
        <w:spacing w:after="0"/>
        <w:ind w:left="0"/>
        <w:jc w:val="both"/>
      </w:pPr>
      <w:r>
        <w:rPr>
          <w:rFonts w:ascii="Times New Roman"/>
          <w:b w:val="false"/>
          <w:i w:val="false"/>
          <w:color w:val="000000"/>
          <w:sz w:val="28"/>
        </w:rPr>
        <w:t>
      5) дефицит (профицит) бюджета – -6 538 тысяч тенге;</w:t>
      </w:r>
    </w:p>
    <w:bookmarkEnd w:id="16"/>
    <w:bookmarkStart w:name="z22" w:id="17"/>
    <w:p>
      <w:pPr>
        <w:spacing w:after="0"/>
        <w:ind w:left="0"/>
        <w:jc w:val="both"/>
      </w:pPr>
      <w:r>
        <w:rPr>
          <w:rFonts w:ascii="Times New Roman"/>
          <w:b w:val="false"/>
          <w:i w:val="false"/>
          <w:color w:val="000000"/>
          <w:sz w:val="28"/>
        </w:rPr>
        <w:t>
      6) финансирование дефицита (использование профицита) бюджета – 6 538 тысяч тенге:</w:t>
      </w:r>
    </w:p>
    <w:bookmarkEnd w:id="17"/>
    <w:bookmarkStart w:name="z23" w:id="18"/>
    <w:p>
      <w:pPr>
        <w:spacing w:after="0"/>
        <w:ind w:left="0"/>
        <w:jc w:val="both"/>
      </w:pPr>
      <w:r>
        <w:rPr>
          <w:rFonts w:ascii="Times New Roman"/>
          <w:b w:val="false"/>
          <w:i w:val="false"/>
          <w:color w:val="000000"/>
          <w:sz w:val="28"/>
        </w:rPr>
        <w:t>
      поступления займов – 0 тенге;</w:t>
      </w:r>
    </w:p>
    <w:bookmarkEnd w:id="18"/>
    <w:bookmarkStart w:name="z24" w:id="19"/>
    <w:p>
      <w:pPr>
        <w:spacing w:after="0"/>
        <w:ind w:left="0"/>
        <w:jc w:val="both"/>
      </w:pPr>
      <w:r>
        <w:rPr>
          <w:rFonts w:ascii="Times New Roman"/>
          <w:b w:val="false"/>
          <w:i w:val="false"/>
          <w:color w:val="000000"/>
          <w:sz w:val="28"/>
        </w:rPr>
        <w:t>
      погашение займов – 0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 6 538 тысяч тенге.";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7" w:id="21"/>
    <w:p>
      <w:pPr>
        <w:spacing w:after="0"/>
        <w:ind w:left="0"/>
        <w:jc w:val="both"/>
      </w:pPr>
      <w:r>
        <w:rPr>
          <w:rFonts w:ascii="Times New Roman"/>
          <w:b w:val="false"/>
          <w:i w:val="false"/>
          <w:color w:val="000000"/>
          <w:sz w:val="28"/>
        </w:rPr>
        <w:t xml:space="preserve">
      "2. Утвердить бюджет сельского округа Достық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21"/>
    <w:bookmarkStart w:name="z28" w:id="22"/>
    <w:p>
      <w:pPr>
        <w:spacing w:after="0"/>
        <w:ind w:left="0"/>
        <w:jc w:val="both"/>
      </w:pPr>
      <w:r>
        <w:rPr>
          <w:rFonts w:ascii="Times New Roman"/>
          <w:b w:val="false"/>
          <w:i w:val="false"/>
          <w:color w:val="000000"/>
          <w:sz w:val="28"/>
        </w:rPr>
        <w:t>
      1) доходы – 31 238 тысяч тенге:</w:t>
      </w:r>
    </w:p>
    <w:bookmarkEnd w:id="22"/>
    <w:bookmarkStart w:name="z29" w:id="23"/>
    <w:p>
      <w:pPr>
        <w:spacing w:after="0"/>
        <w:ind w:left="0"/>
        <w:jc w:val="both"/>
      </w:pPr>
      <w:r>
        <w:rPr>
          <w:rFonts w:ascii="Times New Roman"/>
          <w:b w:val="false"/>
          <w:i w:val="false"/>
          <w:color w:val="000000"/>
          <w:sz w:val="28"/>
        </w:rPr>
        <w:t>
      налоговые поступления – 4 710 тысяч тенге;</w:t>
      </w:r>
    </w:p>
    <w:bookmarkEnd w:id="23"/>
    <w:bookmarkStart w:name="z30" w:id="24"/>
    <w:p>
      <w:pPr>
        <w:spacing w:after="0"/>
        <w:ind w:left="0"/>
        <w:jc w:val="both"/>
      </w:pPr>
      <w:r>
        <w:rPr>
          <w:rFonts w:ascii="Times New Roman"/>
          <w:b w:val="false"/>
          <w:i w:val="false"/>
          <w:color w:val="000000"/>
          <w:sz w:val="28"/>
        </w:rPr>
        <w:t>
      неналоговые поступления – 30 тысяч тенге;</w:t>
      </w:r>
    </w:p>
    <w:bookmarkEnd w:id="24"/>
    <w:bookmarkStart w:name="z31" w:id="25"/>
    <w:p>
      <w:pPr>
        <w:spacing w:after="0"/>
        <w:ind w:left="0"/>
        <w:jc w:val="both"/>
      </w:pPr>
      <w:r>
        <w:rPr>
          <w:rFonts w:ascii="Times New Roman"/>
          <w:b w:val="false"/>
          <w:i w:val="false"/>
          <w:color w:val="000000"/>
          <w:sz w:val="28"/>
        </w:rPr>
        <w:t>
      поступления от продажи основного капитала – 0 тенге;</w:t>
      </w:r>
    </w:p>
    <w:bookmarkEnd w:id="25"/>
    <w:bookmarkStart w:name="z32" w:id="26"/>
    <w:p>
      <w:pPr>
        <w:spacing w:after="0"/>
        <w:ind w:left="0"/>
        <w:jc w:val="both"/>
      </w:pPr>
      <w:r>
        <w:rPr>
          <w:rFonts w:ascii="Times New Roman"/>
          <w:b w:val="false"/>
          <w:i w:val="false"/>
          <w:color w:val="000000"/>
          <w:sz w:val="28"/>
        </w:rPr>
        <w:t>
      поступления трансфертов – 26 498 тысяч тенге;</w:t>
      </w:r>
    </w:p>
    <w:bookmarkEnd w:id="26"/>
    <w:bookmarkStart w:name="z33" w:id="27"/>
    <w:p>
      <w:pPr>
        <w:spacing w:after="0"/>
        <w:ind w:left="0"/>
        <w:jc w:val="both"/>
      </w:pPr>
      <w:r>
        <w:rPr>
          <w:rFonts w:ascii="Times New Roman"/>
          <w:b w:val="false"/>
          <w:i w:val="false"/>
          <w:color w:val="000000"/>
          <w:sz w:val="28"/>
        </w:rPr>
        <w:t>
      2) затраты – 32 537 тысяч тенге;</w:t>
      </w:r>
    </w:p>
    <w:bookmarkEnd w:id="27"/>
    <w:bookmarkStart w:name="z34" w:id="28"/>
    <w:p>
      <w:pPr>
        <w:spacing w:after="0"/>
        <w:ind w:left="0"/>
        <w:jc w:val="both"/>
      </w:pPr>
      <w:r>
        <w:rPr>
          <w:rFonts w:ascii="Times New Roman"/>
          <w:b w:val="false"/>
          <w:i w:val="false"/>
          <w:color w:val="000000"/>
          <w:sz w:val="28"/>
        </w:rPr>
        <w:t>
      3) чистое бюджетное кредитование – 0 тенге:</w:t>
      </w:r>
    </w:p>
    <w:bookmarkEnd w:id="28"/>
    <w:bookmarkStart w:name="z35" w:id="29"/>
    <w:p>
      <w:pPr>
        <w:spacing w:after="0"/>
        <w:ind w:left="0"/>
        <w:jc w:val="both"/>
      </w:pPr>
      <w:r>
        <w:rPr>
          <w:rFonts w:ascii="Times New Roman"/>
          <w:b w:val="false"/>
          <w:i w:val="false"/>
          <w:color w:val="000000"/>
          <w:sz w:val="28"/>
        </w:rPr>
        <w:t xml:space="preserve">
      бюджетные кредиты – 0 тенге; </w:t>
      </w:r>
    </w:p>
    <w:bookmarkEnd w:id="29"/>
    <w:bookmarkStart w:name="z36" w:id="30"/>
    <w:p>
      <w:pPr>
        <w:spacing w:after="0"/>
        <w:ind w:left="0"/>
        <w:jc w:val="both"/>
      </w:pPr>
      <w:r>
        <w:rPr>
          <w:rFonts w:ascii="Times New Roman"/>
          <w:b w:val="false"/>
          <w:i w:val="false"/>
          <w:color w:val="000000"/>
          <w:sz w:val="28"/>
        </w:rPr>
        <w:t>
      погашение бюджетных кредитов – 0 тенге;</w:t>
      </w:r>
    </w:p>
    <w:bookmarkEnd w:id="30"/>
    <w:bookmarkStart w:name="z37" w:id="31"/>
    <w:p>
      <w:pPr>
        <w:spacing w:after="0"/>
        <w:ind w:left="0"/>
        <w:jc w:val="both"/>
      </w:pPr>
      <w:r>
        <w:rPr>
          <w:rFonts w:ascii="Times New Roman"/>
          <w:b w:val="false"/>
          <w:i w:val="false"/>
          <w:color w:val="000000"/>
          <w:sz w:val="28"/>
        </w:rPr>
        <w:t>
      4) сальдо по операциям с финансовыми активами – 0 тенге:</w:t>
      </w:r>
    </w:p>
    <w:bookmarkEnd w:id="31"/>
    <w:bookmarkStart w:name="z38" w:id="32"/>
    <w:p>
      <w:pPr>
        <w:spacing w:after="0"/>
        <w:ind w:left="0"/>
        <w:jc w:val="both"/>
      </w:pPr>
      <w:r>
        <w:rPr>
          <w:rFonts w:ascii="Times New Roman"/>
          <w:b w:val="false"/>
          <w:i w:val="false"/>
          <w:color w:val="000000"/>
          <w:sz w:val="28"/>
        </w:rPr>
        <w:t>
      приобретение финансовых активов – 0 тенге;</w:t>
      </w:r>
    </w:p>
    <w:bookmarkEnd w:id="32"/>
    <w:bookmarkStart w:name="z39" w:id="3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33"/>
    <w:bookmarkStart w:name="z40" w:id="34"/>
    <w:p>
      <w:pPr>
        <w:spacing w:after="0"/>
        <w:ind w:left="0"/>
        <w:jc w:val="both"/>
      </w:pPr>
      <w:r>
        <w:rPr>
          <w:rFonts w:ascii="Times New Roman"/>
          <w:b w:val="false"/>
          <w:i w:val="false"/>
          <w:color w:val="000000"/>
          <w:sz w:val="28"/>
        </w:rPr>
        <w:t>
      5) дефицит (профицит) бюджета – - 1 299 тысяч тенге;</w:t>
      </w:r>
    </w:p>
    <w:bookmarkEnd w:id="34"/>
    <w:bookmarkStart w:name="z41" w:id="35"/>
    <w:p>
      <w:pPr>
        <w:spacing w:after="0"/>
        <w:ind w:left="0"/>
        <w:jc w:val="both"/>
      </w:pPr>
      <w:r>
        <w:rPr>
          <w:rFonts w:ascii="Times New Roman"/>
          <w:b w:val="false"/>
          <w:i w:val="false"/>
          <w:color w:val="000000"/>
          <w:sz w:val="28"/>
        </w:rPr>
        <w:t>
      6) финансирование дефицита (использование профицита) бюджета – 1 299 тысяч тенге:</w:t>
      </w:r>
    </w:p>
    <w:bookmarkEnd w:id="35"/>
    <w:bookmarkStart w:name="z42" w:id="36"/>
    <w:p>
      <w:pPr>
        <w:spacing w:after="0"/>
        <w:ind w:left="0"/>
        <w:jc w:val="both"/>
      </w:pPr>
      <w:r>
        <w:rPr>
          <w:rFonts w:ascii="Times New Roman"/>
          <w:b w:val="false"/>
          <w:i w:val="false"/>
          <w:color w:val="000000"/>
          <w:sz w:val="28"/>
        </w:rPr>
        <w:t>
      поступления займов – 0 тенге;</w:t>
      </w:r>
    </w:p>
    <w:bookmarkEnd w:id="36"/>
    <w:bookmarkStart w:name="z43" w:id="37"/>
    <w:p>
      <w:pPr>
        <w:spacing w:after="0"/>
        <w:ind w:left="0"/>
        <w:jc w:val="both"/>
      </w:pPr>
      <w:r>
        <w:rPr>
          <w:rFonts w:ascii="Times New Roman"/>
          <w:b w:val="false"/>
          <w:i w:val="false"/>
          <w:color w:val="000000"/>
          <w:sz w:val="28"/>
        </w:rPr>
        <w:t>
      погашение займов – 0 тенге;</w:t>
      </w:r>
    </w:p>
    <w:bookmarkEnd w:id="37"/>
    <w:bookmarkStart w:name="z44" w:id="38"/>
    <w:p>
      <w:pPr>
        <w:spacing w:after="0"/>
        <w:ind w:left="0"/>
        <w:jc w:val="both"/>
      </w:pPr>
      <w:r>
        <w:rPr>
          <w:rFonts w:ascii="Times New Roman"/>
          <w:b w:val="false"/>
          <w:i w:val="false"/>
          <w:color w:val="000000"/>
          <w:sz w:val="28"/>
        </w:rPr>
        <w:t>
      используемые остатки бюджетных средств – 1 299 тысяч тенге.";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6" w:id="39"/>
    <w:p>
      <w:pPr>
        <w:spacing w:after="0"/>
        <w:ind w:left="0"/>
        <w:jc w:val="both"/>
      </w:pPr>
      <w:r>
        <w:rPr>
          <w:rFonts w:ascii="Times New Roman"/>
          <w:b w:val="false"/>
          <w:i w:val="false"/>
          <w:color w:val="000000"/>
          <w:sz w:val="28"/>
        </w:rPr>
        <w:t xml:space="preserve">
      "3. Утвердить бюджет Кушумского сельского округа на 2019-2021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2019 год в следующих объемах:</w:t>
      </w:r>
    </w:p>
    <w:bookmarkEnd w:id="39"/>
    <w:bookmarkStart w:name="z47" w:id="40"/>
    <w:p>
      <w:pPr>
        <w:spacing w:after="0"/>
        <w:ind w:left="0"/>
        <w:jc w:val="both"/>
      </w:pPr>
      <w:r>
        <w:rPr>
          <w:rFonts w:ascii="Times New Roman"/>
          <w:b w:val="false"/>
          <w:i w:val="false"/>
          <w:color w:val="000000"/>
          <w:sz w:val="28"/>
        </w:rPr>
        <w:t>
      1) доходы – 30 220 тысяч тенге:</w:t>
      </w:r>
    </w:p>
    <w:bookmarkEnd w:id="40"/>
    <w:bookmarkStart w:name="z48" w:id="41"/>
    <w:p>
      <w:pPr>
        <w:spacing w:after="0"/>
        <w:ind w:left="0"/>
        <w:jc w:val="both"/>
      </w:pPr>
      <w:r>
        <w:rPr>
          <w:rFonts w:ascii="Times New Roman"/>
          <w:b w:val="false"/>
          <w:i w:val="false"/>
          <w:color w:val="000000"/>
          <w:sz w:val="28"/>
        </w:rPr>
        <w:t>
      налоговые поступления – 9 060 тысяч тенге;</w:t>
      </w:r>
    </w:p>
    <w:bookmarkEnd w:id="41"/>
    <w:bookmarkStart w:name="z49" w:id="42"/>
    <w:p>
      <w:pPr>
        <w:spacing w:after="0"/>
        <w:ind w:left="0"/>
        <w:jc w:val="both"/>
      </w:pPr>
      <w:r>
        <w:rPr>
          <w:rFonts w:ascii="Times New Roman"/>
          <w:b w:val="false"/>
          <w:i w:val="false"/>
          <w:color w:val="000000"/>
          <w:sz w:val="28"/>
        </w:rPr>
        <w:t>
      неналоговые поступления – 0 тенге;</w:t>
      </w:r>
    </w:p>
    <w:bookmarkEnd w:id="42"/>
    <w:bookmarkStart w:name="z50" w:id="43"/>
    <w:p>
      <w:pPr>
        <w:spacing w:after="0"/>
        <w:ind w:left="0"/>
        <w:jc w:val="both"/>
      </w:pPr>
      <w:r>
        <w:rPr>
          <w:rFonts w:ascii="Times New Roman"/>
          <w:b w:val="false"/>
          <w:i w:val="false"/>
          <w:color w:val="000000"/>
          <w:sz w:val="28"/>
        </w:rPr>
        <w:t>
      поступления от продажи основного капитала – 0 тенге;</w:t>
      </w:r>
    </w:p>
    <w:bookmarkEnd w:id="43"/>
    <w:bookmarkStart w:name="z51" w:id="44"/>
    <w:p>
      <w:pPr>
        <w:spacing w:after="0"/>
        <w:ind w:left="0"/>
        <w:jc w:val="both"/>
      </w:pPr>
      <w:r>
        <w:rPr>
          <w:rFonts w:ascii="Times New Roman"/>
          <w:b w:val="false"/>
          <w:i w:val="false"/>
          <w:color w:val="000000"/>
          <w:sz w:val="28"/>
        </w:rPr>
        <w:t>
      поступления трансфертов – 21 160 тысяч тенге;</w:t>
      </w:r>
    </w:p>
    <w:bookmarkEnd w:id="44"/>
    <w:bookmarkStart w:name="z52" w:id="45"/>
    <w:p>
      <w:pPr>
        <w:spacing w:after="0"/>
        <w:ind w:left="0"/>
        <w:jc w:val="both"/>
      </w:pPr>
      <w:r>
        <w:rPr>
          <w:rFonts w:ascii="Times New Roman"/>
          <w:b w:val="false"/>
          <w:i w:val="false"/>
          <w:color w:val="000000"/>
          <w:sz w:val="28"/>
        </w:rPr>
        <w:t>
      2) затраты – 30 349 тысяч тенге;</w:t>
      </w:r>
    </w:p>
    <w:bookmarkEnd w:id="45"/>
    <w:bookmarkStart w:name="z53" w:id="46"/>
    <w:p>
      <w:pPr>
        <w:spacing w:after="0"/>
        <w:ind w:left="0"/>
        <w:jc w:val="both"/>
      </w:pPr>
      <w:r>
        <w:rPr>
          <w:rFonts w:ascii="Times New Roman"/>
          <w:b w:val="false"/>
          <w:i w:val="false"/>
          <w:color w:val="000000"/>
          <w:sz w:val="28"/>
        </w:rPr>
        <w:t>
      3) чистое бюджетное кредитование – 0 тенге:</w:t>
      </w:r>
    </w:p>
    <w:bookmarkEnd w:id="46"/>
    <w:bookmarkStart w:name="z54" w:id="47"/>
    <w:p>
      <w:pPr>
        <w:spacing w:after="0"/>
        <w:ind w:left="0"/>
        <w:jc w:val="both"/>
      </w:pPr>
      <w:r>
        <w:rPr>
          <w:rFonts w:ascii="Times New Roman"/>
          <w:b w:val="false"/>
          <w:i w:val="false"/>
          <w:color w:val="000000"/>
          <w:sz w:val="28"/>
        </w:rPr>
        <w:t xml:space="preserve">
      бюджетные кредиты – 0 тенге; </w:t>
      </w:r>
    </w:p>
    <w:bookmarkEnd w:id="47"/>
    <w:bookmarkStart w:name="z55" w:id="48"/>
    <w:p>
      <w:pPr>
        <w:spacing w:after="0"/>
        <w:ind w:left="0"/>
        <w:jc w:val="both"/>
      </w:pPr>
      <w:r>
        <w:rPr>
          <w:rFonts w:ascii="Times New Roman"/>
          <w:b w:val="false"/>
          <w:i w:val="false"/>
          <w:color w:val="000000"/>
          <w:sz w:val="28"/>
        </w:rPr>
        <w:t>
      погашение бюджетных кредитов – 0 тенге;</w:t>
      </w:r>
    </w:p>
    <w:bookmarkEnd w:id="48"/>
    <w:bookmarkStart w:name="z56" w:id="49"/>
    <w:p>
      <w:pPr>
        <w:spacing w:after="0"/>
        <w:ind w:left="0"/>
        <w:jc w:val="both"/>
      </w:pPr>
      <w:r>
        <w:rPr>
          <w:rFonts w:ascii="Times New Roman"/>
          <w:b w:val="false"/>
          <w:i w:val="false"/>
          <w:color w:val="000000"/>
          <w:sz w:val="28"/>
        </w:rPr>
        <w:t>
      4) сальдо по операциям с финансовыми активами – 0 тенге:</w:t>
      </w:r>
    </w:p>
    <w:bookmarkEnd w:id="49"/>
    <w:bookmarkStart w:name="z57" w:id="50"/>
    <w:p>
      <w:pPr>
        <w:spacing w:after="0"/>
        <w:ind w:left="0"/>
        <w:jc w:val="both"/>
      </w:pPr>
      <w:r>
        <w:rPr>
          <w:rFonts w:ascii="Times New Roman"/>
          <w:b w:val="false"/>
          <w:i w:val="false"/>
          <w:color w:val="000000"/>
          <w:sz w:val="28"/>
        </w:rPr>
        <w:t>
      приобретение финансовых активов – 0 тенге;</w:t>
      </w:r>
    </w:p>
    <w:bookmarkEnd w:id="50"/>
    <w:bookmarkStart w:name="z58" w:id="51"/>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51"/>
    <w:bookmarkStart w:name="z59" w:id="52"/>
    <w:p>
      <w:pPr>
        <w:spacing w:after="0"/>
        <w:ind w:left="0"/>
        <w:jc w:val="both"/>
      </w:pPr>
      <w:r>
        <w:rPr>
          <w:rFonts w:ascii="Times New Roman"/>
          <w:b w:val="false"/>
          <w:i w:val="false"/>
          <w:color w:val="000000"/>
          <w:sz w:val="28"/>
        </w:rPr>
        <w:t>
      5) дефицит (профицит) бюджета – - 129 тысяч тенге;</w:t>
      </w:r>
    </w:p>
    <w:bookmarkEnd w:id="52"/>
    <w:bookmarkStart w:name="z60" w:id="53"/>
    <w:p>
      <w:pPr>
        <w:spacing w:after="0"/>
        <w:ind w:left="0"/>
        <w:jc w:val="both"/>
      </w:pPr>
      <w:r>
        <w:rPr>
          <w:rFonts w:ascii="Times New Roman"/>
          <w:b w:val="false"/>
          <w:i w:val="false"/>
          <w:color w:val="000000"/>
          <w:sz w:val="28"/>
        </w:rPr>
        <w:t>
      6) финансирование дефицита (использование профицита) бюджета – 129 тысяч тенге:</w:t>
      </w:r>
    </w:p>
    <w:bookmarkEnd w:id="53"/>
    <w:bookmarkStart w:name="z61" w:id="54"/>
    <w:p>
      <w:pPr>
        <w:spacing w:after="0"/>
        <w:ind w:left="0"/>
        <w:jc w:val="both"/>
      </w:pPr>
      <w:r>
        <w:rPr>
          <w:rFonts w:ascii="Times New Roman"/>
          <w:b w:val="false"/>
          <w:i w:val="false"/>
          <w:color w:val="000000"/>
          <w:sz w:val="28"/>
        </w:rPr>
        <w:t>
      поступления займов – 0 тенге;</w:t>
      </w:r>
    </w:p>
    <w:bookmarkEnd w:id="54"/>
    <w:bookmarkStart w:name="z62" w:id="55"/>
    <w:p>
      <w:pPr>
        <w:spacing w:after="0"/>
        <w:ind w:left="0"/>
        <w:jc w:val="both"/>
      </w:pPr>
      <w:r>
        <w:rPr>
          <w:rFonts w:ascii="Times New Roman"/>
          <w:b w:val="false"/>
          <w:i w:val="false"/>
          <w:color w:val="000000"/>
          <w:sz w:val="28"/>
        </w:rPr>
        <w:t>
      погашение займов – 0 тенге;</w:t>
      </w:r>
    </w:p>
    <w:bookmarkEnd w:id="55"/>
    <w:bookmarkStart w:name="z63" w:id="56"/>
    <w:p>
      <w:pPr>
        <w:spacing w:after="0"/>
        <w:ind w:left="0"/>
        <w:jc w:val="both"/>
      </w:pPr>
      <w:r>
        <w:rPr>
          <w:rFonts w:ascii="Times New Roman"/>
          <w:b w:val="false"/>
          <w:i w:val="false"/>
          <w:color w:val="000000"/>
          <w:sz w:val="28"/>
        </w:rPr>
        <w:t>
      используемые остатки бюджетных средств – 129 тысяч тенге.";</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5" w:id="57"/>
    <w:p>
      <w:pPr>
        <w:spacing w:after="0"/>
        <w:ind w:left="0"/>
        <w:jc w:val="both"/>
      </w:pPr>
      <w:r>
        <w:rPr>
          <w:rFonts w:ascii="Times New Roman"/>
          <w:b w:val="false"/>
          <w:i w:val="false"/>
          <w:color w:val="000000"/>
          <w:sz w:val="28"/>
        </w:rPr>
        <w:t xml:space="preserve">
      "4. Утвердить бюджет сельского округа Махамбет на 2019-2021 годы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соответственно, в том числе на 2019 год в следующих объемах:</w:t>
      </w:r>
    </w:p>
    <w:bookmarkEnd w:id="57"/>
    <w:bookmarkStart w:name="z66" w:id="58"/>
    <w:p>
      <w:pPr>
        <w:spacing w:after="0"/>
        <w:ind w:left="0"/>
        <w:jc w:val="both"/>
      </w:pPr>
      <w:r>
        <w:rPr>
          <w:rFonts w:ascii="Times New Roman"/>
          <w:b w:val="false"/>
          <w:i w:val="false"/>
          <w:color w:val="000000"/>
          <w:sz w:val="28"/>
        </w:rPr>
        <w:t>
      1) доходы – 23 424 тысячи тенге:</w:t>
      </w:r>
    </w:p>
    <w:bookmarkEnd w:id="58"/>
    <w:bookmarkStart w:name="z67" w:id="59"/>
    <w:p>
      <w:pPr>
        <w:spacing w:after="0"/>
        <w:ind w:left="0"/>
        <w:jc w:val="both"/>
      </w:pPr>
      <w:r>
        <w:rPr>
          <w:rFonts w:ascii="Times New Roman"/>
          <w:b w:val="false"/>
          <w:i w:val="false"/>
          <w:color w:val="000000"/>
          <w:sz w:val="28"/>
        </w:rPr>
        <w:t>
      налоговые поступления – 3 560 тысяч тенге;</w:t>
      </w:r>
    </w:p>
    <w:bookmarkEnd w:id="59"/>
    <w:bookmarkStart w:name="z68" w:id="60"/>
    <w:p>
      <w:pPr>
        <w:spacing w:after="0"/>
        <w:ind w:left="0"/>
        <w:jc w:val="both"/>
      </w:pPr>
      <w:r>
        <w:rPr>
          <w:rFonts w:ascii="Times New Roman"/>
          <w:b w:val="false"/>
          <w:i w:val="false"/>
          <w:color w:val="000000"/>
          <w:sz w:val="28"/>
        </w:rPr>
        <w:t>
      неналоговые поступления – 200 тысяч тенге;</w:t>
      </w:r>
    </w:p>
    <w:bookmarkEnd w:id="60"/>
    <w:bookmarkStart w:name="z69" w:id="61"/>
    <w:p>
      <w:pPr>
        <w:spacing w:after="0"/>
        <w:ind w:left="0"/>
        <w:jc w:val="both"/>
      </w:pPr>
      <w:r>
        <w:rPr>
          <w:rFonts w:ascii="Times New Roman"/>
          <w:b w:val="false"/>
          <w:i w:val="false"/>
          <w:color w:val="000000"/>
          <w:sz w:val="28"/>
        </w:rPr>
        <w:t>
      поступления от продажи основного капитала – 0 тенге;</w:t>
      </w:r>
    </w:p>
    <w:bookmarkEnd w:id="61"/>
    <w:bookmarkStart w:name="z70" w:id="62"/>
    <w:p>
      <w:pPr>
        <w:spacing w:after="0"/>
        <w:ind w:left="0"/>
        <w:jc w:val="both"/>
      </w:pPr>
      <w:r>
        <w:rPr>
          <w:rFonts w:ascii="Times New Roman"/>
          <w:b w:val="false"/>
          <w:i w:val="false"/>
          <w:color w:val="000000"/>
          <w:sz w:val="28"/>
        </w:rPr>
        <w:t>
      поступления трансфертов – 19 664 тысячи тенге;</w:t>
      </w:r>
    </w:p>
    <w:bookmarkEnd w:id="62"/>
    <w:bookmarkStart w:name="z71" w:id="63"/>
    <w:p>
      <w:pPr>
        <w:spacing w:after="0"/>
        <w:ind w:left="0"/>
        <w:jc w:val="both"/>
      </w:pPr>
      <w:r>
        <w:rPr>
          <w:rFonts w:ascii="Times New Roman"/>
          <w:b w:val="false"/>
          <w:i w:val="false"/>
          <w:color w:val="000000"/>
          <w:sz w:val="28"/>
        </w:rPr>
        <w:t>
      2) затраты – 23 809 тысяч тенге;</w:t>
      </w:r>
    </w:p>
    <w:bookmarkEnd w:id="63"/>
    <w:bookmarkStart w:name="z72" w:id="64"/>
    <w:p>
      <w:pPr>
        <w:spacing w:after="0"/>
        <w:ind w:left="0"/>
        <w:jc w:val="both"/>
      </w:pPr>
      <w:r>
        <w:rPr>
          <w:rFonts w:ascii="Times New Roman"/>
          <w:b w:val="false"/>
          <w:i w:val="false"/>
          <w:color w:val="000000"/>
          <w:sz w:val="28"/>
        </w:rPr>
        <w:t>
      3) чистое бюджетное кредитование – 0 тенге:</w:t>
      </w:r>
    </w:p>
    <w:bookmarkEnd w:id="64"/>
    <w:bookmarkStart w:name="z73" w:id="65"/>
    <w:p>
      <w:pPr>
        <w:spacing w:after="0"/>
        <w:ind w:left="0"/>
        <w:jc w:val="both"/>
      </w:pPr>
      <w:r>
        <w:rPr>
          <w:rFonts w:ascii="Times New Roman"/>
          <w:b w:val="false"/>
          <w:i w:val="false"/>
          <w:color w:val="000000"/>
          <w:sz w:val="28"/>
        </w:rPr>
        <w:t xml:space="preserve">
      бюджетные кредиты – 0 тенге; </w:t>
      </w:r>
    </w:p>
    <w:bookmarkEnd w:id="65"/>
    <w:bookmarkStart w:name="z74" w:id="66"/>
    <w:p>
      <w:pPr>
        <w:spacing w:after="0"/>
        <w:ind w:left="0"/>
        <w:jc w:val="both"/>
      </w:pPr>
      <w:r>
        <w:rPr>
          <w:rFonts w:ascii="Times New Roman"/>
          <w:b w:val="false"/>
          <w:i w:val="false"/>
          <w:color w:val="000000"/>
          <w:sz w:val="28"/>
        </w:rPr>
        <w:t>
      погашение бюджетных кредитов – 0 тенге;</w:t>
      </w:r>
    </w:p>
    <w:bookmarkEnd w:id="66"/>
    <w:bookmarkStart w:name="z75" w:id="67"/>
    <w:p>
      <w:pPr>
        <w:spacing w:after="0"/>
        <w:ind w:left="0"/>
        <w:jc w:val="both"/>
      </w:pPr>
      <w:r>
        <w:rPr>
          <w:rFonts w:ascii="Times New Roman"/>
          <w:b w:val="false"/>
          <w:i w:val="false"/>
          <w:color w:val="000000"/>
          <w:sz w:val="28"/>
        </w:rPr>
        <w:t>
      4) сальдо по операциям с финансовыми активами – 0 тенге:</w:t>
      </w:r>
    </w:p>
    <w:bookmarkEnd w:id="67"/>
    <w:bookmarkStart w:name="z76" w:id="68"/>
    <w:p>
      <w:pPr>
        <w:spacing w:after="0"/>
        <w:ind w:left="0"/>
        <w:jc w:val="both"/>
      </w:pPr>
      <w:r>
        <w:rPr>
          <w:rFonts w:ascii="Times New Roman"/>
          <w:b w:val="false"/>
          <w:i w:val="false"/>
          <w:color w:val="000000"/>
          <w:sz w:val="28"/>
        </w:rPr>
        <w:t>
      приобретение финансовых активов – 0 тенге;</w:t>
      </w:r>
    </w:p>
    <w:bookmarkEnd w:id="68"/>
    <w:bookmarkStart w:name="z77" w:id="69"/>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69"/>
    <w:bookmarkStart w:name="z78" w:id="70"/>
    <w:p>
      <w:pPr>
        <w:spacing w:after="0"/>
        <w:ind w:left="0"/>
        <w:jc w:val="both"/>
      </w:pPr>
      <w:r>
        <w:rPr>
          <w:rFonts w:ascii="Times New Roman"/>
          <w:b w:val="false"/>
          <w:i w:val="false"/>
          <w:color w:val="000000"/>
          <w:sz w:val="28"/>
        </w:rPr>
        <w:t>
      5) дефицит (профицит) бюджета – - 385 тысяч тенге;</w:t>
      </w:r>
    </w:p>
    <w:bookmarkEnd w:id="70"/>
    <w:bookmarkStart w:name="z79" w:id="71"/>
    <w:p>
      <w:pPr>
        <w:spacing w:after="0"/>
        <w:ind w:left="0"/>
        <w:jc w:val="both"/>
      </w:pPr>
      <w:r>
        <w:rPr>
          <w:rFonts w:ascii="Times New Roman"/>
          <w:b w:val="false"/>
          <w:i w:val="false"/>
          <w:color w:val="000000"/>
          <w:sz w:val="28"/>
        </w:rPr>
        <w:t xml:space="preserve">
      6) финансирование дефицита (использование профицита) бюджета – </w:t>
      </w:r>
    </w:p>
    <w:bookmarkEnd w:id="71"/>
    <w:bookmarkStart w:name="z80" w:id="72"/>
    <w:p>
      <w:pPr>
        <w:spacing w:after="0"/>
        <w:ind w:left="0"/>
        <w:jc w:val="both"/>
      </w:pPr>
      <w:r>
        <w:rPr>
          <w:rFonts w:ascii="Times New Roman"/>
          <w:b w:val="false"/>
          <w:i w:val="false"/>
          <w:color w:val="000000"/>
          <w:sz w:val="28"/>
        </w:rPr>
        <w:t>
      385 тысяч тенге:</w:t>
      </w:r>
    </w:p>
    <w:bookmarkEnd w:id="72"/>
    <w:bookmarkStart w:name="z81" w:id="73"/>
    <w:p>
      <w:pPr>
        <w:spacing w:after="0"/>
        <w:ind w:left="0"/>
        <w:jc w:val="both"/>
      </w:pPr>
      <w:r>
        <w:rPr>
          <w:rFonts w:ascii="Times New Roman"/>
          <w:b w:val="false"/>
          <w:i w:val="false"/>
          <w:color w:val="000000"/>
          <w:sz w:val="28"/>
        </w:rPr>
        <w:t>
      поступления займов – 0 тенге;</w:t>
      </w:r>
    </w:p>
    <w:bookmarkEnd w:id="73"/>
    <w:bookmarkStart w:name="z82" w:id="74"/>
    <w:p>
      <w:pPr>
        <w:spacing w:after="0"/>
        <w:ind w:left="0"/>
        <w:jc w:val="both"/>
      </w:pPr>
      <w:r>
        <w:rPr>
          <w:rFonts w:ascii="Times New Roman"/>
          <w:b w:val="false"/>
          <w:i w:val="false"/>
          <w:color w:val="000000"/>
          <w:sz w:val="28"/>
        </w:rPr>
        <w:t>
      погашение займов – 0 тенге;</w:t>
      </w:r>
    </w:p>
    <w:bookmarkEnd w:id="74"/>
    <w:bookmarkStart w:name="z83" w:id="75"/>
    <w:p>
      <w:pPr>
        <w:spacing w:after="0"/>
        <w:ind w:left="0"/>
        <w:jc w:val="both"/>
      </w:pPr>
      <w:r>
        <w:rPr>
          <w:rFonts w:ascii="Times New Roman"/>
          <w:b w:val="false"/>
          <w:i w:val="false"/>
          <w:color w:val="000000"/>
          <w:sz w:val="28"/>
        </w:rPr>
        <w:t>
      используемые остатки бюджетных средств – 385 тысяч тенге.";</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5" w:id="76"/>
    <w:p>
      <w:pPr>
        <w:spacing w:after="0"/>
        <w:ind w:left="0"/>
        <w:jc w:val="both"/>
      </w:pPr>
      <w:r>
        <w:rPr>
          <w:rFonts w:ascii="Times New Roman"/>
          <w:b w:val="false"/>
          <w:i w:val="false"/>
          <w:color w:val="000000"/>
          <w:sz w:val="28"/>
        </w:rPr>
        <w:t xml:space="preserve">
      "5. Утвердить бюджет Мичуринского сельского округа на 2019-2021 годы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соответственно, в том числе на 2019 год в следующих объемах:</w:t>
      </w:r>
    </w:p>
    <w:bookmarkEnd w:id="76"/>
    <w:bookmarkStart w:name="z86" w:id="77"/>
    <w:p>
      <w:pPr>
        <w:spacing w:after="0"/>
        <w:ind w:left="0"/>
        <w:jc w:val="both"/>
      </w:pPr>
      <w:r>
        <w:rPr>
          <w:rFonts w:ascii="Times New Roman"/>
          <w:b w:val="false"/>
          <w:i w:val="false"/>
          <w:color w:val="000000"/>
          <w:sz w:val="28"/>
        </w:rPr>
        <w:t>
      1) доходы – 44 640 тысяч тенге:</w:t>
      </w:r>
    </w:p>
    <w:bookmarkEnd w:id="77"/>
    <w:bookmarkStart w:name="z87" w:id="78"/>
    <w:p>
      <w:pPr>
        <w:spacing w:after="0"/>
        <w:ind w:left="0"/>
        <w:jc w:val="both"/>
      </w:pPr>
      <w:r>
        <w:rPr>
          <w:rFonts w:ascii="Times New Roman"/>
          <w:b w:val="false"/>
          <w:i w:val="false"/>
          <w:color w:val="000000"/>
          <w:sz w:val="28"/>
        </w:rPr>
        <w:t>
      налоговые поступления – 38 945 тысяч тенге;</w:t>
      </w:r>
    </w:p>
    <w:bookmarkEnd w:id="78"/>
    <w:bookmarkStart w:name="z88" w:id="79"/>
    <w:p>
      <w:pPr>
        <w:spacing w:after="0"/>
        <w:ind w:left="0"/>
        <w:jc w:val="both"/>
      </w:pPr>
      <w:r>
        <w:rPr>
          <w:rFonts w:ascii="Times New Roman"/>
          <w:b w:val="false"/>
          <w:i w:val="false"/>
          <w:color w:val="000000"/>
          <w:sz w:val="28"/>
        </w:rPr>
        <w:t>
      неналоговые поступления – 175 тысяч тенге;</w:t>
      </w:r>
    </w:p>
    <w:bookmarkEnd w:id="79"/>
    <w:bookmarkStart w:name="z89" w:id="80"/>
    <w:p>
      <w:pPr>
        <w:spacing w:after="0"/>
        <w:ind w:left="0"/>
        <w:jc w:val="both"/>
      </w:pPr>
      <w:r>
        <w:rPr>
          <w:rFonts w:ascii="Times New Roman"/>
          <w:b w:val="false"/>
          <w:i w:val="false"/>
          <w:color w:val="000000"/>
          <w:sz w:val="28"/>
        </w:rPr>
        <w:t>
      поступления от продажи основного капитала – 0 тенге;</w:t>
      </w:r>
    </w:p>
    <w:bookmarkEnd w:id="80"/>
    <w:bookmarkStart w:name="z90" w:id="81"/>
    <w:p>
      <w:pPr>
        <w:spacing w:after="0"/>
        <w:ind w:left="0"/>
        <w:jc w:val="both"/>
      </w:pPr>
      <w:r>
        <w:rPr>
          <w:rFonts w:ascii="Times New Roman"/>
          <w:b w:val="false"/>
          <w:i w:val="false"/>
          <w:color w:val="000000"/>
          <w:sz w:val="28"/>
        </w:rPr>
        <w:t>
      поступления трансфертов – 5 520 тысяч тенге;</w:t>
      </w:r>
    </w:p>
    <w:bookmarkEnd w:id="81"/>
    <w:bookmarkStart w:name="z91" w:id="82"/>
    <w:p>
      <w:pPr>
        <w:spacing w:after="0"/>
        <w:ind w:left="0"/>
        <w:jc w:val="both"/>
      </w:pPr>
      <w:r>
        <w:rPr>
          <w:rFonts w:ascii="Times New Roman"/>
          <w:b w:val="false"/>
          <w:i w:val="false"/>
          <w:color w:val="000000"/>
          <w:sz w:val="28"/>
        </w:rPr>
        <w:t>
      2) затраты – 58 026 тысяч тенге;</w:t>
      </w:r>
    </w:p>
    <w:bookmarkEnd w:id="82"/>
    <w:bookmarkStart w:name="z92" w:id="83"/>
    <w:p>
      <w:pPr>
        <w:spacing w:after="0"/>
        <w:ind w:left="0"/>
        <w:jc w:val="both"/>
      </w:pPr>
      <w:r>
        <w:rPr>
          <w:rFonts w:ascii="Times New Roman"/>
          <w:b w:val="false"/>
          <w:i w:val="false"/>
          <w:color w:val="000000"/>
          <w:sz w:val="28"/>
        </w:rPr>
        <w:t>
      3) чистое бюджетное кредитование – 0 тенге:</w:t>
      </w:r>
    </w:p>
    <w:bookmarkEnd w:id="83"/>
    <w:bookmarkStart w:name="z93" w:id="84"/>
    <w:p>
      <w:pPr>
        <w:spacing w:after="0"/>
        <w:ind w:left="0"/>
        <w:jc w:val="both"/>
      </w:pPr>
      <w:r>
        <w:rPr>
          <w:rFonts w:ascii="Times New Roman"/>
          <w:b w:val="false"/>
          <w:i w:val="false"/>
          <w:color w:val="000000"/>
          <w:sz w:val="28"/>
        </w:rPr>
        <w:t>
      бюджетные кредиты – 0 тенге;</w:t>
      </w:r>
    </w:p>
    <w:bookmarkEnd w:id="84"/>
    <w:bookmarkStart w:name="z94" w:id="85"/>
    <w:p>
      <w:pPr>
        <w:spacing w:after="0"/>
        <w:ind w:left="0"/>
        <w:jc w:val="both"/>
      </w:pPr>
      <w:r>
        <w:rPr>
          <w:rFonts w:ascii="Times New Roman"/>
          <w:b w:val="false"/>
          <w:i w:val="false"/>
          <w:color w:val="000000"/>
          <w:sz w:val="28"/>
        </w:rPr>
        <w:t>
      погашение бюджетных кредитов – 0 тенге;</w:t>
      </w:r>
    </w:p>
    <w:bookmarkEnd w:id="85"/>
    <w:bookmarkStart w:name="z95" w:id="86"/>
    <w:p>
      <w:pPr>
        <w:spacing w:after="0"/>
        <w:ind w:left="0"/>
        <w:jc w:val="both"/>
      </w:pPr>
      <w:r>
        <w:rPr>
          <w:rFonts w:ascii="Times New Roman"/>
          <w:b w:val="false"/>
          <w:i w:val="false"/>
          <w:color w:val="000000"/>
          <w:sz w:val="28"/>
        </w:rPr>
        <w:t>
      4) сальдо по операциям с финансовыми активами – 0 тенге:</w:t>
      </w:r>
    </w:p>
    <w:bookmarkEnd w:id="86"/>
    <w:bookmarkStart w:name="z96" w:id="87"/>
    <w:p>
      <w:pPr>
        <w:spacing w:after="0"/>
        <w:ind w:left="0"/>
        <w:jc w:val="both"/>
      </w:pPr>
      <w:r>
        <w:rPr>
          <w:rFonts w:ascii="Times New Roman"/>
          <w:b w:val="false"/>
          <w:i w:val="false"/>
          <w:color w:val="000000"/>
          <w:sz w:val="28"/>
        </w:rPr>
        <w:t>
      приобретение финансовых активов – 0 тенге;</w:t>
      </w:r>
    </w:p>
    <w:bookmarkEnd w:id="87"/>
    <w:bookmarkStart w:name="z97" w:id="88"/>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88"/>
    <w:bookmarkStart w:name="z98" w:id="89"/>
    <w:p>
      <w:pPr>
        <w:spacing w:after="0"/>
        <w:ind w:left="0"/>
        <w:jc w:val="both"/>
      </w:pPr>
      <w:r>
        <w:rPr>
          <w:rFonts w:ascii="Times New Roman"/>
          <w:b w:val="false"/>
          <w:i w:val="false"/>
          <w:color w:val="000000"/>
          <w:sz w:val="28"/>
        </w:rPr>
        <w:t>
      5) дефицит (профицит) бюджета – - 13 386 тысяч тенге;</w:t>
      </w:r>
    </w:p>
    <w:bookmarkEnd w:id="89"/>
    <w:bookmarkStart w:name="z99" w:id="90"/>
    <w:p>
      <w:pPr>
        <w:spacing w:after="0"/>
        <w:ind w:left="0"/>
        <w:jc w:val="both"/>
      </w:pPr>
      <w:r>
        <w:rPr>
          <w:rFonts w:ascii="Times New Roman"/>
          <w:b w:val="false"/>
          <w:i w:val="false"/>
          <w:color w:val="000000"/>
          <w:sz w:val="28"/>
        </w:rPr>
        <w:t>
      6) финансирование дефицита (использование профицита) бюджета – 13 386 тысяч тенге:</w:t>
      </w:r>
    </w:p>
    <w:bookmarkEnd w:id="90"/>
    <w:bookmarkStart w:name="z100" w:id="91"/>
    <w:p>
      <w:pPr>
        <w:spacing w:after="0"/>
        <w:ind w:left="0"/>
        <w:jc w:val="both"/>
      </w:pPr>
      <w:r>
        <w:rPr>
          <w:rFonts w:ascii="Times New Roman"/>
          <w:b w:val="false"/>
          <w:i w:val="false"/>
          <w:color w:val="000000"/>
          <w:sz w:val="28"/>
        </w:rPr>
        <w:t>
      поступления займов – 0 тенге;</w:t>
      </w:r>
    </w:p>
    <w:bookmarkEnd w:id="91"/>
    <w:bookmarkStart w:name="z101" w:id="92"/>
    <w:p>
      <w:pPr>
        <w:spacing w:after="0"/>
        <w:ind w:left="0"/>
        <w:jc w:val="both"/>
      </w:pPr>
      <w:r>
        <w:rPr>
          <w:rFonts w:ascii="Times New Roman"/>
          <w:b w:val="false"/>
          <w:i w:val="false"/>
          <w:color w:val="000000"/>
          <w:sz w:val="28"/>
        </w:rPr>
        <w:t>
      погашение займов – 0 тенге;</w:t>
      </w:r>
    </w:p>
    <w:bookmarkEnd w:id="92"/>
    <w:bookmarkStart w:name="z102" w:id="93"/>
    <w:p>
      <w:pPr>
        <w:spacing w:after="0"/>
        <w:ind w:left="0"/>
        <w:jc w:val="both"/>
      </w:pPr>
      <w:r>
        <w:rPr>
          <w:rFonts w:ascii="Times New Roman"/>
          <w:b w:val="false"/>
          <w:i w:val="false"/>
          <w:color w:val="000000"/>
          <w:sz w:val="28"/>
        </w:rPr>
        <w:t>
      используемые остатки бюджетных средств – 13 386 тысяч тенге.";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4" w:id="94"/>
    <w:p>
      <w:pPr>
        <w:spacing w:after="0"/>
        <w:ind w:left="0"/>
        <w:jc w:val="both"/>
      </w:pPr>
      <w:r>
        <w:rPr>
          <w:rFonts w:ascii="Times New Roman"/>
          <w:b w:val="false"/>
          <w:i w:val="false"/>
          <w:color w:val="000000"/>
          <w:sz w:val="28"/>
        </w:rPr>
        <w:t xml:space="preserve">
      "6. Утвердить бюджет Переметнинского сельского округа на 2019-2021 годы согласно </w:t>
      </w:r>
      <w:r>
        <w:rPr>
          <w:rFonts w:ascii="Times New Roman"/>
          <w:b w:val="false"/>
          <w:i w:val="false"/>
          <w:color w:val="000000"/>
          <w:sz w:val="28"/>
        </w:rPr>
        <w:t>приложениям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соответственно, в том числе на 2019 год в следующих объемах:</w:t>
      </w:r>
    </w:p>
    <w:bookmarkEnd w:id="94"/>
    <w:bookmarkStart w:name="z105" w:id="95"/>
    <w:p>
      <w:pPr>
        <w:spacing w:after="0"/>
        <w:ind w:left="0"/>
        <w:jc w:val="both"/>
      </w:pPr>
      <w:r>
        <w:rPr>
          <w:rFonts w:ascii="Times New Roman"/>
          <w:b w:val="false"/>
          <w:i w:val="false"/>
          <w:color w:val="000000"/>
          <w:sz w:val="28"/>
        </w:rPr>
        <w:t>
      1) доходы – 58 724 тысячи тенге:</w:t>
      </w:r>
    </w:p>
    <w:bookmarkEnd w:id="95"/>
    <w:bookmarkStart w:name="z106" w:id="96"/>
    <w:p>
      <w:pPr>
        <w:spacing w:after="0"/>
        <w:ind w:left="0"/>
        <w:jc w:val="both"/>
      </w:pPr>
      <w:r>
        <w:rPr>
          <w:rFonts w:ascii="Times New Roman"/>
          <w:b w:val="false"/>
          <w:i w:val="false"/>
          <w:color w:val="000000"/>
          <w:sz w:val="28"/>
        </w:rPr>
        <w:t>
      налоговые поступления – 18 860 тысяч тенге;</w:t>
      </w:r>
    </w:p>
    <w:bookmarkEnd w:id="96"/>
    <w:bookmarkStart w:name="z107" w:id="97"/>
    <w:p>
      <w:pPr>
        <w:spacing w:after="0"/>
        <w:ind w:left="0"/>
        <w:jc w:val="both"/>
      </w:pPr>
      <w:r>
        <w:rPr>
          <w:rFonts w:ascii="Times New Roman"/>
          <w:b w:val="false"/>
          <w:i w:val="false"/>
          <w:color w:val="000000"/>
          <w:sz w:val="28"/>
        </w:rPr>
        <w:t>
      неналоговые поступления – 330 тысяч тенге;</w:t>
      </w:r>
    </w:p>
    <w:bookmarkEnd w:id="97"/>
    <w:bookmarkStart w:name="z108" w:id="98"/>
    <w:p>
      <w:pPr>
        <w:spacing w:after="0"/>
        <w:ind w:left="0"/>
        <w:jc w:val="both"/>
      </w:pPr>
      <w:r>
        <w:rPr>
          <w:rFonts w:ascii="Times New Roman"/>
          <w:b w:val="false"/>
          <w:i w:val="false"/>
          <w:color w:val="000000"/>
          <w:sz w:val="28"/>
        </w:rPr>
        <w:t>
      поступления от продажи основного капитала – 0 тенге;</w:t>
      </w:r>
    </w:p>
    <w:bookmarkEnd w:id="98"/>
    <w:bookmarkStart w:name="z109" w:id="99"/>
    <w:p>
      <w:pPr>
        <w:spacing w:after="0"/>
        <w:ind w:left="0"/>
        <w:jc w:val="both"/>
      </w:pPr>
      <w:r>
        <w:rPr>
          <w:rFonts w:ascii="Times New Roman"/>
          <w:b w:val="false"/>
          <w:i w:val="false"/>
          <w:color w:val="000000"/>
          <w:sz w:val="28"/>
        </w:rPr>
        <w:t>
      поступления трансфертов – 39 534 тысячи тенге;</w:t>
      </w:r>
    </w:p>
    <w:bookmarkEnd w:id="99"/>
    <w:bookmarkStart w:name="z110" w:id="100"/>
    <w:p>
      <w:pPr>
        <w:spacing w:after="0"/>
        <w:ind w:left="0"/>
        <w:jc w:val="both"/>
      </w:pPr>
      <w:r>
        <w:rPr>
          <w:rFonts w:ascii="Times New Roman"/>
          <w:b w:val="false"/>
          <w:i w:val="false"/>
          <w:color w:val="000000"/>
          <w:sz w:val="28"/>
        </w:rPr>
        <w:t>
      2) затраты – 60 309 тысяч тенге;</w:t>
      </w:r>
    </w:p>
    <w:bookmarkEnd w:id="100"/>
    <w:bookmarkStart w:name="z111" w:id="101"/>
    <w:p>
      <w:pPr>
        <w:spacing w:after="0"/>
        <w:ind w:left="0"/>
        <w:jc w:val="both"/>
      </w:pPr>
      <w:r>
        <w:rPr>
          <w:rFonts w:ascii="Times New Roman"/>
          <w:b w:val="false"/>
          <w:i w:val="false"/>
          <w:color w:val="000000"/>
          <w:sz w:val="28"/>
        </w:rPr>
        <w:t>
      3) чистое бюджетное кредитование – 0 тенге:</w:t>
      </w:r>
    </w:p>
    <w:bookmarkEnd w:id="101"/>
    <w:bookmarkStart w:name="z112" w:id="102"/>
    <w:p>
      <w:pPr>
        <w:spacing w:after="0"/>
        <w:ind w:left="0"/>
        <w:jc w:val="both"/>
      </w:pPr>
      <w:r>
        <w:rPr>
          <w:rFonts w:ascii="Times New Roman"/>
          <w:b w:val="false"/>
          <w:i w:val="false"/>
          <w:color w:val="000000"/>
          <w:sz w:val="28"/>
        </w:rPr>
        <w:t xml:space="preserve">
      бюджетные кредиты – 0 тенге; </w:t>
      </w:r>
    </w:p>
    <w:bookmarkEnd w:id="102"/>
    <w:bookmarkStart w:name="z113" w:id="103"/>
    <w:p>
      <w:pPr>
        <w:spacing w:after="0"/>
        <w:ind w:left="0"/>
        <w:jc w:val="both"/>
      </w:pPr>
      <w:r>
        <w:rPr>
          <w:rFonts w:ascii="Times New Roman"/>
          <w:b w:val="false"/>
          <w:i w:val="false"/>
          <w:color w:val="000000"/>
          <w:sz w:val="28"/>
        </w:rPr>
        <w:t>
      погашение бюджетных кредитов – 0 тенге;</w:t>
      </w:r>
    </w:p>
    <w:bookmarkEnd w:id="103"/>
    <w:bookmarkStart w:name="z114" w:id="104"/>
    <w:p>
      <w:pPr>
        <w:spacing w:after="0"/>
        <w:ind w:left="0"/>
        <w:jc w:val="both"/>
      </w:pPr>
      <w:r>
        <w:rPr>
          <w:rFonts w:ascii="Times New Roman"/>
          <w:b w:val="false"/>
          <w:i w:val="false"/>
          <w:color w:val="000000"/>
          <w:sz w:val="28"/>
        </w:rPr>
        <w:t>
      4) сальдо по операциям с финансовыми активами – 0 тенге:</w:t>
      </w:r>
    </w:p>
    <w:bookmarkEnd w:id="104"/>
    <w:bookmarkStart w:name="z115" w:id="105"/>
    <w:p>
      <w:pPr>
        <w:spacing w:after="0"/>
        <w:ind w:left="0"/>
        <w:jc w:val="both"/>
      </w:pPr>
      <w:r>
        <w:rPr>
          <w:rFonts w:ascii="Times New Roman"/>
          <w:b w:val="false"/>
          <w:i w:val="false"/>
          <w:color w:val="000000"/>
          <w:sz w:val="28"/>
        </w:rPr>
        <w:t>
      приобретение финансовых активов – 0 тенге;</w:t>
      </w:r>
    </w:p>
    <w:bookmarkEnd w:id="105"/>
    <w:bookmarkStart w:name="z116" w:id="106"/>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06"/>
    <w:bookmarkStart w:name="z117" w:id="107"/>
    <w:p>
      <w:pPr>
        <w:spacing w:after="0"/>
        <w:ind w:left="0"/>
        <w:jc w:val="both"/>
      </w:pPr>
      <w:r>
        <w:rPr>
          <w:rFonts w:ascii="Times New Roman"/>
          <w:b w:val="false"/>
          <w:i w:val="false"/>
          <w:color w:val="000000"/>
          <w:sz w:val="28"/>
        </w:rPr>
        <w:t>
      5) дефицит (профицит) бюджета – - 1585 тысяч тенге;</w:t>
      </w:r>
    </w:p>
    <w:bookmarkEnd w:id="107"/>
    <w:bookmarkStart w:name="z118" w:id="108"/>
    <w:p>
      <w:pPr>
        <w:spacing w:after="0"/>
        <w:ind w:left="0"/>
        <w:jc w:val="both"/>
      </w:pPr>
      <w:r>
        <w:rPr>
          <w:rFonts w:ascii="Times New Roman"/>
          <w:b w:val="false"/>
          <w:i w:val="false"/>
          <w:color w:val="000000"/>
          <w:sz w:val="28"/>
        </w:rPr>
        <w:t>
      6) финансирование дефицита (использование профицита) бюджета –</w:t>
      </w:r>
    </w:p>
    <w:bookmarkEnd w:id="108"/>
    <w:bookmarkStart w:name="z119" w:id="109"/>
    <w:p>
      <w:pPr>
        <w:spacing w:after="0"/>
        <w:ind w:left="0"/>
        <w:jc w:val="both"/>
      </w:pPr>
      <w:r>
        <w:rPr>
          <w:rFonts w:ascii="Times New Roman"/>
          <w:b w:val="false"/>
          <w:i w:val="false"/>
          <w:color w:val="000000"/>
          <w:sz w:val="28"/>
        </w:rPr>
        <w:t>
      1585 тысяч тенге:</w:t>
      </w:r>
    </w:p>
    <w:bookmarkEnd w:id="109"/>
    <w:bookmarkStart w:name="z120" w:id="110"/>
    <w:p>
      <w:pPr>
        <w:spacing w:after="0"/>
        <w:ind w:left="0"/>
        <w:jc w:val="both"/>
      </w:pPr>
      <w:r>
        <w:rPr>
          <w:rFonts w:ascii="Times New Roman"/>
          <w:b w:val="false"/>
          <w:i w:val="false"/>
          <w:color w:val="000000"/>
          <w:sz w:val="28"/>
        </w:rPr>
        <w:t>
      поступления займов – 0 тенге;</w:t>
      </w:r>
    </w:p>
    <w:bookmarkEnd w:id="110"/>
    <w:bookmarkStart w:name="z121" w:id="111"/>
    <w:p>
      <w:pPr>
        <w:spacing w:after="0"/>
        <w:ind w:left="0"/>
        <w:jc w:val="both"/>
      </w:pPr>
      <w:r>
        <w:rPr>
          <w:rFonts w:ascii="Times New Roman"/>
          <w:b w:val="false"/>
          <w:i w:val="false"/>
          <w:color w:val="000000"/>
          <w:sz w:val="28"/>
        </w:rPr>
        <w:t>
      погашение займов – 0 тенге;</w:t>
      </w:r>
    </w:p>
    <w:bookmarkEnd w:id="111"/>
    <w:bookmarkStart w:name="z122" w:id="112"/>
    <w:p>
      <w:pPr>
        <w:spacing w:after="0"/>
        <w:ind w:left="0"/>
        <w:jc w:val="both"/>
      </w:pPr>
      <w:r>
        <w:rPr>
          <w:rFonts w:ascii="Times New Roman"/>
          <w:b w:val="false"/>
          <w:i w:val="false"/>
          <w:color w:val="000000"/>
          <w:sz w:val="28"/>
        </w:rPr>
        <w:t>
      используемые остатки бюджетных средств – 1585 тысяч тенге.";</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24" w:id="113"/>
    <w:p>
      <w:pPr>
        <w:spacing w:after="0"/>
        <w:ind w:left="0"/>
        <w:jc w:val="both"/>
      </w:pPr>
      <w:r>
        <w:rPr>
          <w:rFonts w:ascii="Times New Roman"/>
          <w:b w:val="false"/>
          <w:i w:val="false"/>
          <w:color w:val="000000"/>
          <w:sz w:val="28"/>
        </w:rPr>
        <w:t xml:space="preserve">
      "7. Утвердить бюджет Трекинского сельского округа на 2019-2021 годы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соответственно, в том числе на 2019 год в следующих объемах:</w:t>
      </w:r>
    </w:p>
    <w:bookmarkEnd w:id="113"/>
    <w:bookmarkStart w:name="z125" w:id="114"/>
    <w:p>
      <w:pPr>
        <w:spacing w:after="0"/>
        <w:ind w:left="0"/>
        <w:jc w:val="both"/>
      </w:pPr>
      <w:r>
        <w:rPr>
          <w:rFonts w:ascii="Times New Roman"/>
          <w:b w:val="false"/>
          <w:i w:val="false"/>
          <w:color w:val="000000"/>
          <w:sz w:val="28"/>
        </w:rPr>
        <w:t>
      1) доходы – 29 012 тысяч тенге:</w:t>
      </w:r>
    </w:p>
    <w:bookmarkEnd w:id="114"/>
    <w:bookmarkStart w:name="z126" w:id="115"/>
    <w:p>
      <w:pPr>
        <w:spacing w:after="0"/>
        <w:ind w:left="0"/>
        <w:jc w:val="both"/>
      </w:pPr>
      <w:r>
        <w:rPr>
          <w:rFonts w:ascii="Times New Roman"/>
          <w:b w:val="false"/>
          <w:i w:val="false"/>
          <w:color w:val="000000"/>
          <w:sz w:val="28"/>
        </w:rPr>
        <w:t>
      налоговые поступления – 13 896 тысяч тенге;</w:t>
      </w:r>
    </w:p>
    <w:bookmarkEnd w:id="115"/>
    <w:bookmarkStart w:name="z127" w:id="116"/>
    <w:p>
      <w:pPr>
        <w:spacing w:after="0"/>
        <w:ind w:left="0"/>
        <w:jc w:val="both"/>
      </w:pPr>
      <w:r>
        <w:rPr>
          <w:rFonts w:ascii="Times New Roman"/>
          <w:b w:val="false"/>
          <w:i w:val="false"/>
          <w:color w:val="000000"/>
          <w:sz w:val="28"/>
        </w:rPr>
        <w:t>
      неналоговые поступления – 0 тенге;</w:t>
      </w:r>
    </w:p>
    <w:bookmarkEnd w:id="116"/>
    <w:bookmarkStart w:name="z128" w:id="117"/>
    <w:p>
      <w:pPr>
        <w:spacing w:after="0"/>
        <w:ind w:left="0"/>
        <w:jc w:val="both"/>
      </w:pPr>
      <w:r>
        <w:rPr>
          <w:rFonts w:ascii="Times New Roman"/>
          <w:b w:val="false"/>
          <w:i w:val="false"/>
          <w:color w:val="000000"/>
          <w:sz w:val="28"/>
        </w:rPr>
        <w:t>
      поступления от продажи основного капитала – 0 тенге;</w:t>
      </w:r>
    </w:p>
    <w:bookmarkEnd w:id="117"/>
    <w:bookmarkStart w:name="z129" w:id="118"/>
    <w:p>
      <w:pPr>
        <w:spacing w:after="0"/>
        <w:ind w:left="0"/>
        <w:jc w:val="both"/>
      </w:pPr>
      <w:r>
        <w:rPr>
          <w:rFonts w:ascii="Times New Roman"/>
          <w:b w:val="false"/>
          <w:i w:val="false"/>
          <w:color w:val="000000"/>
          <w:sz w:val="28"/>
        </w:rPr>
        <w:t>
      поступления трансфертов – 15 116 тысяч тенге;</w:t>
      </w:r>
    </w:p>
    <w:bookmarkEnd w:id="118"/>
    <w:bookmarkStart w:name="z130" w:id="119"/>
    <w:p>
      <w:pPr>
        <w:spacing w:after="0"/>
        <w:ind w:left="0"/>
        <w:jc w:val="both"/>
      </w:pPr>
      <w:r>
        <w:rPr>
          <w:rFonts w:ascii="Times New Roman"/>
          <w:b w:val="false"/>
          <w:i w:val="false"/>
          <w:color w:val="000000"/>
          <w:sz w:val="28"/>
        </w:rPr>
        <w:t>
      2) затраты – 30 010 тысяч тенге;</w:t>
      </w:r>
    </w:p>
    <w:bookmarkEnd w:id="119"/>
    <w:bookmarkStart w:name="z131" w:id="120"/>
    <w:p>
      <w:pPr>
        <w:spacing w:after="0"/>
        <w:ind w:left="0"/>
        <w:jc w:val="both"/>
      </w:pPr>
      <w:r>
        <w:rPr>
          <w:rFonts w:ascii="Times New Roman"/>
          <w:b w:val="false"/>
          <w:i w:val="false"/>
          <w:color w:val="000000"/>
          <w:sz w:val="28"/>
        </w:rPr>
        <w:t>
      3) чистое бюджетное кредитование – 0 тенге:</w:t>
      </w:r>
    </w:p>
    <w:bookmarkEnd w:id="120"/>
    <w:bookmarkStart w:name="z132" w:id="121"/>
    <w:p>
      <w:pPr>
        <w:spacing w:after="0"/>
        <w:ind w:left="0"/>
        <w:jc w:val="both"/>
      </w:pPr>
      <w:r>
        <w:rPr>
          <w:rFonts w:ascii="Times New Roman"/>
          <w:b w:val="false"/>
          <w:i w:val="false"/>
          <w:color w:val="000000"/>
          <w:sz w:val="28"/>
        </w:rPr>
        <w:t xml:space="preserve">
      бюджетные кредиты – 0 тенге; </w:t>
      </w:r>
    </w:p>
    <w:bookmarkEnd w:id="121"/>
    <w:bookmarkStart w:name="z133" w:id="122"/>
    <w:p>
      <w:pPr>
        <w:spacing w:after="0"/>
        <w:ind w:left="0"/>
        <w:jc w:val="both"/>
      </w:pPr>
      <w:r>
        <w:rPr>
          <w:rFonts w:ascii="Times New Roman"/>
          <w:b w:val="false"/>
          <w:i w:val="false"/>
          <w:color w:val="000000"/>
          <w:sz w:val="28"/>
        </w:rPr>
        <w:t>
      погашение бюджетных кредитов – 0 тенге;</w:t>
      </w:r>
    </w:p>
    <w:bookmarkEnd w:id="122"/>
    <w:bookmarkStart w:name="z134" w:id="123"/>
    <w:p>
      <w:pPr>
        <w:spacing w:after="0"/>
        <w:ind w:left="0"/>
        <w:jc w:val="both"/>
      </w:pPr>
      <w:r>
        <w:rPr>
          <w:rFonts w:ascii="Times New Roman"/>
          <w:b w:val="false"/>
          <w:i w:val="false"/>
          <w:color w:val="000000"/>
          <w:sz w:val="28"/>
        </w:rPr>
        <w:t>
      4) сальдо по операциям с финансовыми активами – 0 тенге:</w:t>
      </w:r>
    </w:p>
    <w:bookmarkEnd w:id="123"/>
    <w:bookmarkStart w:name="z135" w:id="124"/>
    <w:p>
      <w:pPr>
        <w:spacing w:after="0"/>
        <w:ind w:left="0"/>
        <w:jc w:val="both"/>
      </w:pPr>
      <w:r>
        <w:rPr>
          <w:rFonts w:ascii="Times New Roman"/>
          <w:b w:val="false"/>
          <w:i w:val="false"/>
          <w:color w:val="000000"/>
          <w:sz w:val="28"/>
        </w:rPr>
        <w:t>
      приобретение финансовых активов – 0 тенге;</w:t>
      </w:r>
    </w:p>
    <w:bookmarkEnd w:id="124"/>
    <w:bookmarkStart w:name="z136" w:id="125"/>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25"/>
    <w:bookmarkStart w:name="z137" w:id="126"/>
    <w:p>
      <w:pPr>
        <w:spacing w:after="0"/>
        <w:ind w:left="0"/>
        <w:jc w:val="both"/>
      </w:pPr>
      <w:r>
        <w:rPr>
          <w:rFonts w:ascii="Times New Roman"/>
          <w:b w:val="false"/>
          <w:i w:val="false"/>
          <w:color w:val="000000"/>
          <w:sz w:val="28"/>
        </w:rPr>
        <w:t>
      5) дефицит (профицит) бюджета – - 998 тысяч тенге;</w:t>
      </w:r>
    </w:p>
    <w:bookmarkEnd w:id="126"/>
    <w:bookmarkStart w:name="z138" w:id="127"/>
    <w:p>
      <w:pPr>
        <w:spacing w:after="0"/>
        <w:ind w:left="0"/>
        <w:jc w:val="both"/>
      </w:pPr>
      <w:r>
        <w:rPr>
          <w:rFonts w:ascii="Times New Roman"/>
          <w:b w:val="false"/>
          <w:i w:val="false"/>
          <w:color w:val="000000"/>
          <w:sz w:val="28"/>
        </w:rPr>
        <w:t>
      6) финансирование дефицита (использование профицита) бюджета – 998 тысяч тенге:</w:t>
      </w:r>
    </w:p>
    <w:bookmarkEnd w:id="127"/>
    <w:bookmarkStart w:name="z139" w:id="128"/>
    <w:p>
      <w:pPr>
        <w:spacing w:after="0"/>
        <w:ind w:left="0"/>
        <w:jc w:val="both"/>
      </w:pPr>
      <w:r>
        <w:rPr>
          <w:rFonts w:ascii="Times New Roman"/>
          <w:b w:val="false"/>
          <w:i w:val="false"/>
          <w:color w:val="000000"/>
          <w:sz w:val="28"/>
        </w:rPr>
        <w:t>
      поступления займов – 0 тенге;</w:t>
      </w:r>
    </w:p>
    <w:bookmarkEnd w:id="128"/>
    <w:bookmarkStart w:name="z140" w:id="129"/>
    <w:p>
      <w:pPr>
        <w:spacing w:after="0"/>
        <w:ind w:left="0"/>
        <w:jc w:val="both"/>
      </w:pPr>
      <w:r>
        <w:rPr>
          <w:rFonts w:ascii="Times New Roman"/>
          <w:b w:val="false"/>
          <w:i w:val="false"/>
          <w:color w:val="000000"/>
          <w:sz w:val="28"/>
        </w:rPr>
        <w:t>
      погашение займов – 0 тенге;</w:t>
      </w:r>
    </w:p>
    <w:bookmarkEnd w:id="129"/>
    <w:bookmarkStart w:name="z141" w:id="130"/>
    <w:p>
      <w:pPr>
        <w:spacing w:after="0"/>
        <w:ind w:left="0"/>
        <w:jc w:val="both"/>
      </w:pPr>
      <w:r>
        <w:rPr>
          <w:rFonts w:ascii="Times New Roman"/>
          <w:b w:val="false"/>
          <w:i w:val="false"/>
          <w:color w:val="000000"/>
          <w:sz w:val="28"/>
        </w:rPr>
        <w:t>
      используемые остатки бюджетных средств – 998 тысяч тенге.";</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43" w:id="131"/>
    <w:p>
      <w:pPr>
        <w:spacing w:after="0"/>
        <w:ind w:left="0"/>
        <w:jc w:val="both"/>
      </w:pPr>
      <w:r>
        <w:rPr>
          <w:rFonts w:ascii="Times New Roman"/>
          <w:b w:val="false"/>
          <w:i w:val="false"/>
          <w:color w:val="000000"/>
          <w:sz w:val="28"/>
        </w:rPr>
        <w:t xml:space="preserve">
      "8. Утвердить бюджет Щаповского сельского округа на 2019-2021 годы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соответственно, в том числе на 2019 год в следующих объемах:</w:t>
      </w:r>
    </w:p>
    <w:bookmarkEnd w:id="131"/>
    <w:bookmarkStart w:name="z144" w:id="132"/>
    <w:p>
      <w:pPr>
        <w:spacing w:after="0"/>
        <w:ind w:left="0"/>
        <w:jc w:val="both"/>
      </w:pPr>
      <w:r>
        <w:rPr>
          <w:rFonts w:ascii="Times New Roman"/>
          <w:b w:val="false"/>
          <w:i w:val="false"/>
          <w:color w:val="000000"/>
          <w:sz w:val="28"/>
        </w:rPr>
        <w:t>
      1) доходы – 21 371 тысяча тенге:</w:t>
      </w:r>
    </w:p>
    <w:bookmarkEnd w:id="132"/>
    <w:bookmarkStart w:name="z145" w:id="133"/>
    <w:p>
      <w:pPr>
        <w:spacing w:after="0"/>
        <w:ind w:left="0"/>
        <w:jc w:val="both"/>
      </w:pPr>
      <w:r>
        <w:rPr>
          <w:rFonts w:ascii="Times New Roman"/>
          <w:b w:val="false"/>
          <w:i w:val="false"/>
          <w:color w:val="000000"/>
          <w:sz w:val="28"/>
        </w:rPr>
        <w:t>
      налоговые поступления – 17 346 тысяч тенге;</w:t>
      </w:r>
    </w:p>
    <w:bookmarkEnd w:id="133"/>
    <w:bookmarkStart w:name="z146" w:id="134"/>
    <w:p>
      <w:pPr>
        <w:spacing w:after="0"/>
        <w:ind w:left="0"/>
        <w:jc w:val="both"/>
      </w:pPr>
      <w:r>
        <w:rPr>
          <w:rFonts w:ascii="Times New Roman"/>
          <w:b w:val="false"/>
          <w:i w:val="false"/>
          <w:color w:val="000000"/>
          <w:sz w:val="28"/>
        </w:rPr>
        <w:t>
      неналоговые поступления – 0 тенге;</w:t>
      </w:r>
    </w:p>
    <w:bookmarkEnd w:id="134"/>
    <w:bookmarkStart w:name="z147" w:id="135"/>
    <w:p>
      <w:pPr>
        <w:spacing w:after="0"/>
        <w:ind w:left="0"/>
        <w:jc w:val="both"/>
      </w:pPr>
      <w:r>
        <w:rPr>
          <w:rFonts w:ascii="Times New Roman"/>
          <w:b w:val="false"/>
          <w:i w:val="false"/>
          <w:color w:val="000000"/>
          <w:sz w:val="28"/>
        </w:rPr>
        <w:t>
      поступления от продажи основного капитала – 0 тенге;</w:t>
      </w:r>
    </w:p>
    <w:bookmarkEnd w:id="135"/>
    <w:bookmarkStart w:name="z148" w:id="136"/>
    <w:p>
      <w:pPr>
        <w:spacing w:after="0"/>
        <w:ind w:left="0"/>
        <w:jc w:val="both"/>
      </w:pPr>
      <w:r>
        <w:rPr>
          <w:rFonts w:ascii="Times New Roman"/>
          <w:b w:val="false"/>
          <w:i w:val="false"/>
          <w:color w:val="000000"/>
          <w:sz w:val="28"/>
        </w:rPr>
        <w:t>
      поступления трансфертов – 4 025 тысяч тенге;</w:t>
      </w:r>
    </w:p>
    <w:bookmarkEnd w:id="136"/>
    <w:bookmarkStart w:name="z149" w:id="137"/>
    <w:p>
      <w:pPr>
        <w:spacing w:after="0"/>
        <w:ind w:left="0"/>
        <w:jc w:val="both"/>
      </w:pPr>
      <w:r>
        <w:rPr>
          <w:rFonts w:ascii="Times New Roman"/>
          <w:b w:val="false"/>
          <w:i w:val="false"/>
          <w:color w:val="000000"/>
          <w:sz w:val="28"/>
        </w:rPr>
        <w:t>
      2) затраты – 36 441 тысяча тенге;</w:t>
      </w:r>
    </w:p>
    <w:bookmarkEnd w:id="137"/>
    <w:bookmarkStart w:name="z150" w:id="138"/>
    <w:p>
      <w:pPr>
        <w:spacing w:after="0"/>
        <w:ind w:left="0"/>
        <w:jc w:val="both"/>
      </w:pPr>
      <w:r>
        <w:rPr>
          <w:rFonts w:ascii="Times New Roman"/>
          <w:b w:val="false"/>
          <w:i w:val="false"/>
          <w:color w:val="000000"/>
          <w:sz w:val="28"/>
        </w:rPr>
        <w:t>
      3) чистое бюджетное кредитование – 0 тенге:</w:t>
      </w:r>
    </w:p>
    <w:bookmarkEnd w:id="138"/>
    <w:bookmarkStart w:name="z151" w:id="139"/>
    <w:p>
      <w:pPr>
        <w:spacing w:after="0"/>
        <w:ind w:left="0"/>
        <w:jc w:val="both"/>
      </w:pPr>
      <w:r>
        <w:rPr>
          <w:rFonts w:ascii="Times New Roman"/>
          <w:b w:val="false"/>
          <w:i w:val="false"/>
          <w:color w:val="000000"/>
          <w:sz w:val="28"/>
        </w:rPr>
        <w:t xml:space="preserve">
      бюджетные кредиты – 0 тенге; </w:t>
      </w:r>
    </w:p>
    <w:bookmarkEnd w:id="139"/>
    <w:bookmarkStart w:name="z152" w:id="140"/>
    <w:p>
      <w:pPr>
        <w:spacing w:after="0"/>
        <w:ind w:left="0"/>
        <w:jc w:val="both"/>
      </w:pPr>
      <w:r>
        <w:rPr>
          <w:rFonts w:ascii="Times New Roman"/>
          <w:b w:val="false"/>
          <w:i w:val="false"/>
          <w:color w:val="000000"/>
          <w:sz w:val="28"/>
        </w:rPr>
        <w:t>
      погашение бюджетных кредитов – 0 тенге;</w:t>
      </w:r>
    </w:p>
    <w:bookmarkEnd w:id="140"/>
    <w:bookmarkStart w:name="z153" w:id="141"/>
    <w:p>
      <w:pPr>
        <w:spacing w:after="0"/>
        <w:ind w:left="0"/>
        <w:jc w:val="both"/>
      </w:pPr>
      <w:r>
        <w:rPr>
          <w:rFonts w:ascii="Times New Roman"/>
          <w:b w:val="false"/>
          <w:i w:val="false"/>
          <w:color w:val="000000"/>
          <w:sz w:val="28"/>
        </w:rPr>
        <w:t>
      4) сальдо по операциям с финансовыми активами – 0 тенге:</w:t>
      </w:r>
    </w:p>
    <w:bookmarkEnd w:id="141"/>
    <w:bookmarkStart w:name="z154" w:id="142"/>
    <w:p>
      <w:pPr>
        <w:spacing w:after="0"/>
        <w:ind w:left="0"/>
        <w:jc w:val="both"/>
      </w:pPr>
      <w:r>
        <w:rPr>
          <w:rFonts w:ascii="Times New Roman"/>
          <w:b w:val="false"/>
          <w:i w:val="false"/>
          <w:color w:val="000000"/>
          <w:sz w:val="28"/>
        </w:rPr>
        <w:t>
      приобретение финансовых активов – 0 тенге;</w:t>
      </w:r>
    </w:p>
    <w:bookmarkEnd w:id="142"/>
    <w:bookmarkStart w:name="z155" w:id="14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3"/>
    <w:bookmarkStart w:name="z156" w:id="144"/>
    <w:p>
      <w:pPr>
        <w:spacing w:after="0"/>
        <w:ind w:left="0"/>
        <w:jc w:val="both"/>
      </w:pPr>
      <w:r>
        <w:rPr>
          <w:rFonts w:ascii="Times New Roman"/>
          <w:b w:val="false"/>
          <w:i w:val="false"/>
          <w:color w:val="000000"/>
          <w:sz w:val="28"/>
        </w:rPr>
        <w:t>
      5) дефицит (профицит) бюджета – - 15 070 тысяч тенге;</w:t>
      </w:r>
    </w:p>
    <w:bookmarkEnd w:id="144"/>
    <w:bookmarkStart w:name="z157" w:id="145"/>
    <w:p>
      <w:pPr>
        <w:spacing w:after="0"/>
        <w:ind w:left="0"/>
        <w:jc w:val="both"/>
      </w:pPr>
      <w:r>
        <w:rPr>
          <w:rFonts w:ascii="Times New Roman"/>
          <w:b w:val="false"/>
          <w:i w:val="false"/>
          <w:color w:val="000000"/>
          <w:sz w:val="28"/>
        </w:rPr>
        <w:t>
      6) финансирование дефицита (использование профицита) бюджета – 15 070 тысяч тенге:</w:t>
      </w:r>
    </w:p>
    <w:bookmarkEnd w:id="145"/>
    <w:bookmarkStart w:name="z158" w:id="146"/>
    <w:p>
      <w:pPr>
        <w:spacing w:after="0"/>
        <w:ind w:left="0"/>
        <w:jc w:val="both"/>
      </w:pPr>
      <w:r>
        <w:rPr>
          <w:rFonts w:ascii="Times New Roman"/>
          <w:b w:val="false"/>
          <w:i w:val="false"/>
          <w:color w:val="000000"/>
          <w:sz w:val="28"/>
        </w:rPr>
        <w:t>
      поступления займов – 0 тенге;</w:t>
      </w:r>
    </w:p>
    <w:bookmarkEnd w:id="146"/>
    <w:bookmarkStart w:name="z159" w:id="147"/>
    <w:p>
      <w:pPr>
        <w:spacing w:after="0"/>
        <w:ind w:left="0"/>
        <w:jc w:val="both"/>
      </w:pPr>
      <w:r>
        <w:rPr>
          <w:rFonts w:ascii="Times New Roman"/>
          <w:b w:val="false"/>
          <w:i w:val="false"/>
          <w:color w:val="000000"/>
          <w:sz w:val="28"/>
        </w:rPr>
        <w:t>
      погашение займов – 0 тенге;</w:t>
      </w:r>
    </w:p>
    <w:bookmarkEnd w:id="147"/>
    <w:bookmarkStart w:name="z160" w:id="148"/>
    <w:p>
      <w:pPr>
        <w:spacing w:after="0"/>
        <w:ind w:left="0"/>
        <w:jc w:val="both"/>
      </w:pPr>
      <w:r>
        <w:rPr>
          <w:rFonts w:ascii="Times New Roman"/>
          <w:b w:val="false"/>
          <w:i w:val="false"/>
          <w:color w:val="000000"/>
          <w:sz w:val="28"/>
        </w:rPr>
        <w:t>
      используемые остатки бюджетных средств – 15 070 тысяч тенге.";</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62" w:id="149"/>
    <w:p>
      <w:pPr>
        <w:spacing w:after="0"/>
        <w:ind w:left="0"/>
        <w:jc w:val="both"/>
      </w:pPr>
      <w:r>
        <w:rPr>
          <w:rFonts w:ascii="Times New Roman"/>
          <w:b w:val="false"/>
          <w:i w:val="false"/>
          <w:color w:val="000000"/>
          <w:sz w:val="28"/>
        </w:rPr>
        <w:t xml:space="preserve">
      "9. Утвердить бюджет Январцевского сельского округа на 2019-2021 годы" согласно </w:t>
      </w:r>
      <w:r>
        <w:rPr>
          <w:rFonts w:ascii="Times New Roman"/>
          <w:b w:val="false"/>
          <w:i w:val="false"/>
          <w:color w:val="000000"/>
          <w:sz w:val="28"/>
        </w:rPr>
        <w:t>приложениям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соответственно, в том числе на 2019 год в следующих объемах:</w:t>
      </w:r>
    </w:p>
    <w:bookmarkEnd w:id="149"/>
    <w:bookmarkStart w:name="z163" w:id="150"/>
    <w:p>
      <w:pPr>
        <w:spacing w:after="0"/>
        <w:ind w:left="0"/>
        <w:jc w:val="both"/>
      </w:pPr>
      <w:r>
        <w:rPr>
          <w:rFonts w:ascii="Times New Roman"/>
          <w:b w:val="false"/>
          <w:i w:val="false"/>
          <w:color w:val="000000"/>
          <w:sz w:val="28"/>
        </w:rPr>
        <w:t>
      1) доходы – 39 005 тысяч тенге:</w:t>
      </w:r>
    </w:p>
    <w:bookmarkEnd w:id="150"/>
    <w:bookmarkStart w:name="z164" w:id="151"/>
    <w:p>
      <w:pPr>
        <w:spacing w:after="0"/>
        <w:ind w:left="0"/>
        <w:jc w:val="both"/>
      </w:pPr>
      <w:r>
        <w:rPr>
          <w:rFonts w:ascii="Times New Roman"/>
          <w:b w:val="false"/>
          <w:i w:val="false"/>
          <w:color w:val="000000"/>
          <w:sz w:val="28"/>
        </w:rPr>
        <w:t>
      налоговые поступления – 8 845 тысяч тенге;</w:t>
      </w:r>
    </w:p>
    <w:bookmarkEnd w:id="151"/>
    <w:bookmarkStart w:name="z165" w:id="152"/>
    <w:p>
      <w:pPr>
        <w:spacing w:after="0"/>
        <w:ind w:left="0"/>
        <w:jc w:val="both"/>
      </w:pPr>
      <w:r>
        <w:rPr>
          <w:rFonts w:ascii="Times New Roman"/>
          <w:b w:val="false"/>
          <w:i w:val="false"/>
          <w:color w:val="000000"/>
          <w:sz w:val="28"/>
        </w:rPr>
        <w:t>
      неналоговые поступления – 1 530 тысяч тенге;</w:t>
      </w:r>
    </w:p>
    <w:bookmarkEnd w:id="152"/>
    <w:bookmarkStart w:name="z166" w:id="153"/>
    <w:p>
      <w:pPr>
        <w:spacing w:after="0"/>
        <w:ind w:left="0"/>
        <w:jc w:val="both"/>
      </w:pPr>
      <w:r>
        <w:rPr>
          <w:rFonts w:ascii="Times New Roman"/>
          <w:b w:val="false"/>
          <w:i w:val="false"/>
          <w:color w:val="000000"/>
          <w:sz w:val="28"/>
        </w:rPr>
        <w:t>
      поступления от продажи основного капитала – 0 тенге;</w:t>
      </w:r>
    </w:p>
    <w:bookmarkEnd w:id="153"/>
    <w:bookmarkStart w:name="z167" w:id="154"/>
    <w:p>
      <w:pPr>
        <w:spacing w:after="0"/>
        <w:ind w:left="0"/>
        <w:jc w:val="both"/>
      </w:pPr>
      <w:r>
        <w:rPr>
          <w:rFonts w:ascii="Times New Roman"/>
          <w:b w:val="false"/>
          <w:i w:val="false"/>
          <w:color w:val="000000"/>
          <w:sz w:val="28"/>
        </w:rPr>
        <w:t>
      поступления трансфертов – 28 630 тысяч тенге;</w:t>
      </w:r>
    </w:p>
    <w:bookmarkEnd w:id="154"/>
    <w:bookmarkStart w:name="z168" w:id="155"/>
    <w:p>
      <w:pPr>
        <w:spacing w:after="0"/>
        <w:ind w:left="0"/>
        <w:jc w:val="both"/>
      </w:pPr>
      <w:r>
        <w:rPr>
          <w:rFonts w:ascii="Times New Roman"/>
          <w:b w:val="false"/>
          <w:i w:val="false"/>
          <w:color w:val="000000"/>
          <w:sz w:val="28"/>
        </w:rPr>
        <w:t>
      2) затраты – 43 241 тысяча тенге;</w:t>
      </w:r>
    </w:p>
    <w:bookmarkEnd w:id="155"/>
    <w:bookmarkStart w:name="z169" w:id="156"/>
    <w:p>
      <w:pPr>
        <w:spacing w:after="0"/>
        <w:ind w:left="0"/>
        <w:jc w:val="both"/>
      </w:pPr>
      <w:r>
        <w:rPr>
          <w:rFonts w:ascii="Times New Roman"/>
          <w:b w:val="false"/>
          <w:i w:val="false"/>
          <w:color w:val="000000"/>
          <w:sz w:val="28"/>
        </w:rPr>
        <w:t>
      3) чистое бюджетное кредитование – 0 тенге:</w:t>
      </w:r>
    </w:p>
    <w:bookmarkEnd w:id="156"/>
    <w:bookmarkStart w:name="z170" w:id="157"/>
    <w:p>
      <w:pPr>
        <w:spacing w:after="0"/>
        <w:ind w:left="0"/>
        <w:jc w:val="both"/>
      </w:pPr>
      <w:r>
        <w:rPr>
          <w:rFonts w:ascii="Times New Roman"/>
          <w:b w:val="false"/>
          <w:i w:val="false"/>
          <w:color w:val="000000"/>
          <w:sz w:val="28"/>
        </w:rPr>
        <w:t>
      бюджетные кредиты – 0 тенге;</w:t>
      </w:r>
    </w:p>
    <w:bookmarkEnd w:id="157"/>
    <w:bookmarkStart w:name="z171" w:id="158"/>
    <w:p>
      <w:pPr>
        <w:spacing w:after="0"/>
        <w:ind w:left="0"/>
        <w:jc w:val="both"/>
      </w:pPr>
      <w:r>
        <w:rPr>
          <w:rFonts w:ascii="Times New Roman"/>
          <w:b w:val="false"/>
          <w:i w:val="false"/>
          <w:color w:val="000000"/>
          <w:sz w:val="28"/>
        </w:rPr>
        <w:t>
      погашение бюджетных кредитов – 0 тенге;</w:t>
      </w:r>
    </w:p>
    <w:bookmarkEnd w:id="158"/>
    <w:bookmarkStart w:name="z172" w:id="159"/>
    <w:p>
      <w:pPr>
        <w:spacing w:after="0"/>
        <w:ind w:left="0"/>
        <w:jc w:val="both"/>
      </w:pPr>
      <w:r>
        <w:rPr>
          <w:rFonts w:ascii="Times New Roman"/>
          <w:b w:val="false"/>
          <w:i w:val="false"/>
          <w:color w:val="000000"/>
          <w:sz w:val="28"/>
        </w:rPr>
        <w:t>
      4) сальдо по операциям с финансовыми активами – 0 тенге:</w:t>
      </w:r>
    </w:p>
    <w:bookmarkEnd w:id="159"/>
    <w:bookmarkStart w:name="z173" w:id="160"/>
    <w:p>
      <w:pPr>
        <w:spacing w:after="0"/>
        <w:ind w:left="0"/>
        <w:jc w:val="both"/>
      </w:pPr>
      <w:r>
        <w:rPr>
          <w:rFonts w:ascii="Times New Roman"/>
          <w:b w:val="false"/>
          <w:i w:val="false"/>
          <w:color w:val="000000"/>
          <w:sz w:val="28"/>
        </w:rPr>
        <w:t>
      приобретение финансовых активов – 0 тенге;</w:t>
      </w:r>
    </w:p>
    <w:bookmarkEnd w:id="160"/>
    <w:bookmarkStart w:name="z174" w:id="161"/>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61"/>
    <w:bookmarkStart w:name="z175" w:id="162"/>
    <w:p>
      <w:pPr>
        <w:spacing w:after="0"/>
        <w:ind w:left="0"/>
        <w:jc w:val="both"/>
      </w:pPr>
      <w:r>
        <w:rPr>
          <w:rFonts w:ascii="Times New Roman"/>
          <w:b w:val="false"/>
          <w:i w:val="false"/>
          <w:color w:val="000000"/>
          <w:sz w:val="28"/>
        </w:rPr>
        <w:t>
      5) дефицит (профицит) бюджета – - 4 236 тысяч тенге;</w:t>
      </w:r>
    </w:p>
    <w:bookmarkEnd w:id="162"/>
    <w:bookmarkStart w:name="z176" w:id="163"/>
    <w:p>
      <w:pPr>
        <w:spacing w:after="0"/>
        <w:ind w:left="0"/>
        <w:jc w:val="both"/>
      </w:pPr>
      <w:r>
        <w:rPr>
          <w:rFonts w:ascii="Times New Roman"/>
          <w:b w:val="false"/>
          <w:i w:val="false"/>
          <w:color w:val="000000"/>
          <w:sz w:val="28"/>
        </w:rPr>
        <w:t>
      6) финансирование дефицита (использование профицита) бюджета – 4 236 тысяч тенге:</w:t>
      </w:r>
    </w:p>
    <w:bookmarkEnd w:id="163"/>
    <w:bookmarkStart w:name="z177" w:id="164"/>
    <w:p>
      <w:pPr>
        <w:spacing w:after="0"/>
        <w:ind w:left="0"/>
        <w:jc w:val="both"/>
      </w:pPr>
      <w:r>
        <w:rPr>
          <w:rFonts w:ascii="Times New Roman"/>
          <w:b w:val="false"/>
          <w:i w:val="false"/>
          <w:color w:val="000000"/>
          <w:sz w:val="28"/>
        </w:rPr>
        <w:t>
      поступления займов – 0 тенге;</w:t>
      </w:r>
    </w:p>
    <w:bookmarkEnd w:id="164"/>
    <w:bookmarkStart w:name="z178" w:id="165"/>
    <w:p>
      <w:pPr>
        <w:spacing w:after="0"/>
        <w:ind w:left="0"/>
        <w:jc w:val="both"/>
      </w:pPr>
      <w:r>
        <w:rPr>
          <w:rFonts w:ascii="Times New Roman"/>
          <w:b w:val="false"/>
          <w:i w:val="false"/>
          <w:color w:val="000000"/>
          <w:sz w:val="28"/>
        </w:rPr>
        <w:t>
      погашение займов – 0 тенге;</w:t>
      </w:r>
    </w:p>
    <w:bookmarkEnd w:id="165"/>
    <w:bookmarkStart w:name="z179" w:id="166"/>
    <w:p>
      <w:pPr>
        <w:spacing w:after="0"/>
        <w:ind w:left="0"/>
        <w:jc w:val="both"/>
      </w:pPr>
      <w:r>
        <w:rPr>
          <w:rFonts w:ascii="Times New Roman"/>
          <w:b w:val="false"/>
          <w:i w:val="false"/>
          <w:color w:val="000000"/>
          <w:sz w:val="28"/>
        </w:rPr>
        <w:t>
      используемые остатки бюджетных средств – 4 236 тысяч тенге.";</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81" w:id="167"/>
    <w:p>
      <w:pPr>
        <w:spacing w:after="0"/>
        <w:ind w:left="0"/>
        <w:jc w:val="both"/>
      </w:pPr>
      <w:r>
        <w:rPr>
          <w:rFonts w:ascii="Times New Roman"/>
          <w:b w:val="false"/>
          <w:i w:val="false"/>
          <w:color w:val="000000"/>
          <w:sz w:val="28"/>
        </w:rPr>
        <w:t>
      "12. Учесть в бюджетах сельских округов на 2019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общей сумме 26 803 тысячи тенге:</w:t>
      </w:r>
    </w:p>
    <w:bookmarkEnd w:id="167"/>
    <w:bookmarkStart w:name="z182" w:id="168"/>
    <w:p>
      <w:pPr>
        <w:spacing w:after="0"/>
        <w:ind w:left="0"/>
        <w:jc w:val="both"/>
      </w:pPr>
      <w:r>
        <w:rPr>
          <w:rFonts w:ascii="Times New Roman"/>
          <w:b w:val="false"/>
          <w:i w:val="false"/>
          <w:color w:val="000000"/>
          <w:sz w:val="28"/>
        </w:rPr>
        <w:t>
      Дарьинский сельский округ – 3 426 тысяч тенге;</w:t>
      </w:r>
    </w:p>
    <w:bookmarkEnd w:id="168"/>
    <w:bookmarkStart w:name="z183" w:id="169"/>
    <w:p>
      <w:pPr>
        <w:spacing w:after="0"/>
        <w:ind w:left="0"/>
        <w:jc w:val="both"/>
      </w:pPr>
      <w:r>
        <w:rPr>
          <w:rFonts w:ascii="Times New Roman"/>
          <w:b w:val="false"/>
          <w:i w:val="false"/>
          <w:color w:val="000000"/>
          <w:sz w:val="28"/>
        </w:rPr>
        <w:t>
      сельский округ Достык – 4 204 тысячи тенге;</w:t>
      </w:r>
    </w:p>
    <w:bookmarkEnd w:id="169"/>
    <w:bookmarkStart w:name="z184" w:id="170"/>
    <w:p>
      <w:pPr>
        <w:spacing w:after="0"/>
        <w:ind w:left="0"/>
        <w:jc w:val="both"/>
      </w:pPr>
      <w:r>
        <w:rPr>
          <w:rFonts w:ascii="Times New Roman"/>
          <w:b w:val="false"/>
          <w:i w:val="false"/>
          <w:color w:val="000000"/>
          <w:sz w:val="28"/>
        </w:rPr>
        <w:t>
      Кушумский сельский округ –2 875 тысяч тенге;</w:t>
      </w:r>
    </w:p>
    <w:bookmarkEnd w:id="170"/>
    <w:bookmarkStart w:name="z185" w:id="171"/>
    <w:p>
      <w:pPr>
        <w:spacing w:after="0"/>
        <w:ind w:left="0"/>
        <w:jc w:val="both"/>
      </w:pPr>
      <w:r>
        <w:rPr>
          <w:rFonts w:ascii="Times New Roman"/>
          <w:b w:val="false"/>
          <w:i w:val="false"/>
          <w:color w:val="000000"/>
          <w:sz w:val="28"/>
        </w:rPr>
        <w:t>
      сельский округ Махамбет – 2 775 тысяч тенге;</w:t>
      </w:r>
    </w:p>
    <w:bookmarkEnd w:id="171"/>
    <w:bookmarkStart w:name="z186" w:id="172"/>
    <w:p>
      <w:pPr>
        <w:spacing w:after="0"/>
        <w:ind w:left="0"/>
        <w:jc w:val="both"/>
      </w:pPr>
      <w:r>
        <w:rPr>
          <w:rFonts w:ascii="Times New Roman"/>
          <w:b w:val="false"/>
          <w:i w:val="false"/>
          <w:color w:val="000000"/>
          <w:sz w:val="28"/>
        </w:rPr>
        <w:t>
      Мичуринский сельский округ – 3 707 тысяч тенге;</w:t>
      </w:r>
    </w:p>
    <w:bookmarkEnd w:id="172"/>
    <w:bookmarkStart w:name="z187" w:id="173"/>
    <w:p>
      <w:pPr>
        <w:spacing w:after="0"/>
        <w:ind w:left="0"/>
        <w:jc w:val="both"/>
      </w:pPr>
      <w:r>
        <w:rPr>
          <w:rFonts w:ascii="Times New Roman"/>
          <w:b w:val="false"/>
          <w:i w:val="false"/>
          <w:color w:val="000000"/>
          <w:sz w:val="28"/>
        </w:rPr>
        <w:t>
      Переметнинский сельский округ – 2 133 тысячи тенге;</w:t>
      </w:r>
    </w:p>
    <w:bookmarkEnd w:id="173"/>
    <w:bookmarkStart w:name="z188" w:id="174"/>
    <w:p>
      <w:pPr>
        <w:spacing w:after="0"/>
        <w:ind w:left="0"/>
        <w:jc w:val="both"/>
      </w:pPr>
      <w:r>
        <w:rPr>
          <w:rFonts w:ascii="Times New Roman"/>
          <w:b w:val="false"/>
          <w:i w:val="false"/>
          <w:color w:val="000000"/>
          <w:sz w:val="28"/>
        </w:rPr>
        <w:t>
      Трекинский сельский округ – 2 581 тысяча тенге;</w:t>
      </w:r>
    </w:p>
    <w:bookmarkEnd w:id="174"/>
    <w:bookmarkStart w:name="z189" w:id="175"/>
    <w:p>
      <w:pPr>
        <w:spacing w:after="0"/>
        <w:ind w:left="0"/>
        <w:jc w:val="both"/>
      </w:pPr>
      <w:r>
        <w:rPr>
          <w:rFonts w:ascii="Times New Roman"/>
          <w:b w:val="false"/>
          <w:i w:val="false"/>
          <w:color w:val="000000"/>
          <w:sz w:val="28"/>
        </w:rPr>
        <w:t>
      Щаповский сельский округ – 465 тысяч тенге;</w:t>
      </w:r>
    </w:p>
    <w:bookmarkEnd w:id="175"/>
    <w:bookmarkStart w:name="z190" w:id="176"/>
    <w:p>
      <w:pPr>
        <w:spacing w:after="0"/>
        <w:ind w:left="0"/>
        <w:jc w:val="both"/>
      </w:pPr>
      <w:r>
        <w:rPr>
          <w:rFonts w:ascii="Times New Roman"/>
          <w:b w:val="false"/>
          <w:i w:val="false"/>
          <w:color w:val="000000"/>
          <w:sz w:val="28"/>
        </w:rPr>
        <w:t>
      Январцевский сельский округ – 4 637 тысяч тенге.";</w:t>
      </w:r>
    </w:p>
    <w:bookmarkEnd w:id="176"/>
    <w:bookmarkStart w:name="z191" w:id="177"/>
    <w:p>
      <w:pPr>
        <w:spacing w:after="0"/>
        <w:ind w:left="0"/>
        <w:jc w:val="both"/>
      </w:pPr>
      <w:r>
        <w:rPr>
          <w:rFonts w:ascii="Times New Roman"/>
          <w:b w:val="false"/>
          <w:i w:val="false"/>
          <w:color w:val="000000"/>
          <w:sz w:val="28"/>
        </w:rPr>
        <w:t>
      дополнить пунктом 12-1 следующего содержания:</w:t>
      </w:r>
    </w:p>
    <w:bookmarkEnd w:id="177"/>
    <w:bookmarkStart w:name="z192" w:id="178"/>
    <w:p>
      <w:pPr>
        <w:spacing w:after="0"/>
        <w:ind w:left="0"/>
        <w:jc w:val="both"/>
      </w:pPr>
      <w:r>
        <w:rPr>
          <w:rFonts w:ascii="Times New Roman"/>
          <w:b w:val="false"/>
          <w:i w:val="false"/>
          <w:color w:val="000000"/>
          <w:sz w:val="28"/>
        </w:rPr>
        <w:t>
      "12-1. Учесть в бюджетах сельских округов на 2019 год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в общей сумме 12 511 тысяч тенге:</w:t>
      </w:r>
    </w:p>
    <w:bookmarkEnd w:id="178"/>
    <w:bookmarkStart w:name="z193" w:id="179"/>
    <w:p>
      <w:pPr>
        <w:spacing w:after="0"/>
        <w:ind w:left="0"/>
        <w:jc w:val="both"/>
      </w:pPr>
      <w:r>
        <w:rPr>
          <w:rFonts w:ascii="Times New Roman"/>
          <w:b w:val="false"/>
          <w:i w:val="false"/>
          <w:color w:val="000000"/>
          <w:sz w:val="28"/>
        </w:rPr>
        <w:t>
      Дарьинский сельский округ – 1 535 тысяч тенге;</w:t>
      </w:r>
    </w:p>
    <w:bookmarkEnd w:id="179"/>
    <w:bookmarkStart w:name="z194" w:id="180"/>
    <w:p>
      <w:pPr>
        <w:spacing w:after="0"/>
        <w:ind w:left="0"/>
        <w:jc w:val="both"/>
      </w:pPr>
      <w:r>
        <w:rPr>
          <w:rFonts w:ascii="Times New Roman"/>
          <w:b w:val="false"/>
          <w:i w:val="false"/>
          <w:color w:val="000000"/>
          <w:sz w:val="28"/>
        </w:rPr>
        <w:t>
      сельский округ Достык – 1 490 тысяч тенге;</w:t>
      </w:r>
    </w:p>
    <w:bookmarkEnd w:id="180"/>
    <w:bookmarkStart w:name="z195" w:id="181"/>
    <w:p>
      <w:pPr>
        <w:spacing w:after="0"/>
        <w:ind w:left="0"/>
        <w:jc w:val="both"/>
      </w:pPr>
      <w:r>
        <w:rPr>
          <w:rFonts w:ascii="Times New Roman"/>
          <w:b w:val="false"/>
          <w:i w:val="false"/>
          <w:color w:val="000000"/>
          <w:sz w:val="28"/>
        </w:rPr>
        <w:t>
      Кушумский сельский округ –1 334 тысячи тенге;</w:t>
      </w:r>
    </w:p>
    <w:bookmarkEnd w:id="181"/>
    <w:bookmarkStart w:name="z196" w:id="182"/>
    <w:p>
      <w:pPr>
        <w:spacing w:after="0"/>
        <w:ind w:left="0"/>
        <w:jc w:val="both"/>
      </w:pPr>
      <w:r>
        <w:rPr>
          <w:rFonts w:ascii="Times New Roman"/>
          <w:b w:val="false"/>
          <w:i w:val="false"/>
          <w:color w:val="000000"/>
          <w:sz w:val="28"/>
        </w:rPr>
        <w:t>
      сельский округ Махамбет – 921 тысяча тенге;</w:t>
      </w:r>
    </w:p>
    <w:bookmarkEnd w:id="182"/>
    <w:bookmarkStart w:name="z197" w:id="183"/>
    <w:p>
      <w:pPr>
        <w:spacing w:after="0"/>
        <w:ind w:left="0"/>
        <w:jc w:val="both"/>
      </w:pPr>
      <w:r>
        <w:rPr>
          <w:rFonts w:ascii="Times New Roman"/>
          <w:b w:val="false"/>
          <w:i w:val="false"/>
          <w:color w:val="000000"/>
          <w:sz w:val="28"/>
        </w:rPr>
        <w:t>
      Мичуринский сельский округ – 1 698 тысяч тенге;</w:t>
      </w:r>
    </w:p>
    <w:bookmarkEnd w:id="183"/>
    <w:bookmarkStart w:name="z198" w:id="184"/>
    <w:p>
      <w:pPr>
        <w:spacing w:after="0"/>
        <w:ind w:left="0"/>
        <w:jc w:val="both"/>
      </w:pPr>
      <w:r>
        <w:rPr>
          <w:rFonts w:ascii="Times New Roman"/>
          <w:b w:val="false"/>
          <w:i w:val="false"/>
          <w:color w:val="000000"/>
          <w:sz w:val="28"/>
        </w:rPr>
        <w:t>
      Переметнинский сельский округ – 1 514 тысяч тенге;</w:t>
      </w:r>
    </w:p>
    <w:bookmarkEnd w:id="184"/>
    <w:bookmarkStart w:name="z199" w:id="185"/>
    <w:p>
      <w:pPr>
        <w:spacing w:after="0"/>
        <w:ind w:left="0"/>
        <w:jc w:val="both"/>
      </w:pPr>
      <w:r>
        <w:rPr>
          <w:rFonts w:ascii="Times New Roman"/>
          <w:b w:val="false"/>
          <w:i w:val="false"/>
          <w:color w:val="000000"/>
          <w:sz w:val="28"/>
        </w:rPr>
        <w:t>
      Трекинский сельский округ – 1 461 тысяча тенге;</w:t>
      </w:r>
    </w:p>
    <w:bookmarkEnd w:id="185"/>
    <w:bookmarkStart w:name="z200" w:id="186"/>
    <w:p>
      <w:pPr>
        <w:spacing w:after="0"/>
        <w:ind w:left="0"/>
        <w:jc w:val="both"/>
      </w:pPr>
      <w:r>
        <w:rPr>
          <w:rFonts w:ascii="Times New Roman"/>
          <w:b w:val="false"/>
          <w:i w:val="false"/>
          <w:color w:val="000000"/>
          <w:sz w:val="28"/>
        </w:rPr>
        <w:t>
      Щаповский сельский округ – 1 135 тысяч тенге;</w:t>
      </w:r>
    </w:p>
    <w:bookmarkEnd w:id="186"/>
    <w:bookmarkStart w:name="z201" w:id="187"/>
    <w:p>
      <w:pPr>
        <w:spacing w:after="0"/>
        <w:ind w:left="0"/>
        <w:jc w:val="both"/>
      </w:pPr>
      <w:r>
        <w:rPr>
          <w:rFonts w:ascii="Times New Roman"/>
          <w:b w:val="false"/>
          <w:i w:val="false"/>
          <w:color w:val="000000"/>
          <w:sz w:val="28"/>
        </w:rPr>
        <w:t>
      Январцевский сельский округ – 1 423 тысячи тенге.";</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w:t>
      </w:r>
      <w:r>
        <w:rPr>
          <w:rFonts w:ascii="Times New Roman"/>
          <w:b w:val="false"/>
          <w:i w:val="false"/>
          <w:color w:val="000000"/>
          <w:sz w:val="28"/>
        </w:rPr>
        <w:t xml:space="preserve"> изложить в следующей редакции:</w:t>
      </w:r>
    </w:p>
    <w:bookmarkStart w:name="z203" w:id="188"/>
    <w:p>
      <w:pPr>
        <w:spacing w:after="0"/>
        <w:ind w:left="0"/>
        <w:jc w:val="both"/>
      </w:pPr>
      <w:r>
        <w:rPr>
          <w:rFonts w:ascii="Times New Roman"/>
          <w:b w:val="false"/>
          <w:i w:val="false"/>
          <w:color w:val="000000"/>
          <w:sz w:val="28"/>
        </w:rPr>
        <w:t>
      "14-1. Учесть в бюджетах сельских округов на 2019 год поступление целевых текущих трансфертов из районного бюджета в общей сумме 6 308 тысяч тенге:</w:t>
      </w:r>
    </w:p>
    <w:bookmarkEnd w:id="188"/>
    <w:bookmarkStart w:name="z204" w:id="189"/>
    <w:p>
      <w:pPr>
        <w:spacing w:after="0"/>
        <w:ind w:left="0"/>
        <w:jc w:val="both"/>
      </w:pPr>
      <w:r>
        <w:rPr>
          <w:rFonts w:ascii="Times New Roman"/>
          <w:b w:val="false"/>
          <w:i w:val="false"/>
          <w:color w:val="000000"/>
          <w:sz w:val="28"/>
        </w:rPr>
        <w:t>
      Дарьинский сельский округ – 115 тысяч тенге;</w:t>
      </w:r>
    </w:p>
    <w:bookmarkEnd w:id="189"/>
    <w:bookmarkStart w:name="z205" w:id="190"/>
    <w:p>
      <w:pPr>
        <w:spacing w:after="0"/>
        <w:ind w:left="0"/>
        <w:jc w:val="both"/>
      </w:pPr>
      <w:r>
        <w:rPr>
          <w:rFonts w:ascii="Times New Roman"/>
          <w:b w:val="false"/>
          <w:i w:val="false"/>
          <w:color w:val="000000"/>
          <w:sz w:val="28"/>
        </w:rPr>
        <w:t>
      сельский округ Достык – 115 тысяч тенге;</w:t>
      </w:r>
    </w:p>
    <w:bookmarkEnd w:id="190"/>
    <w:bookmarkStart w:name="z206" w:id="191"/>
    <w:p>
      <w:pPr>
        <w:spacing w:after="0"/>
        <w:ind w:left="0"/>
        <w:jc w:val="both"/>
      </w:pPr>
      <w:r>
        <w:rPr>
          <w:rFonts w:ascii="Times New Roman"/>
          <w:b w:val="false"/>
          <w:i w:val="false"/>
          <w:color w:val="000000"/>
          <w:sz w:val="28"/>
        </w:rPr>
        <w:t>
      Кушумский сельский округ – 295 тысяч тенге;</w:t>
      </w:r>
    </w:p>
    <w:bookmarkEnd w:id="191"/>
    <w:bookmarkStart w:name="z207" w:id="192"/>
    <w:p>
      <w:pPr>
        <w:spacing w:after="0"/>
        <w:ind w:left="0"/>
        <w:jc w:val="both"/>
      </w:pPr>
      <w:r>
        <w:rPr>
          <w:rFonts w:ascii="Times New Roman"/>
          <w:b w:val="false"/>
          <w:i w:val="false"/>
          <w:color w:val="000000"/>
          <w:sz w:val="28"/>
        </w:rPr>
        <w:t>
      сельский округ Махамбет – 115 тысяч тенге;</w:t>
      </w:r>
    </w:p>
    <w:bookmarkEnd w:id="192"/>
    <w:bookmarkStart w:name="z208" w:id="193"/>
    <w:p>
      <w:pPr>
        <w:spacing w:after="0"/>
        <w:ind w:left="0"/>
        <w:jc w:val="both"/>
      </w:pPr>
      <w:r>
        <w:rPr>
          <w:rFonts w:ascii="Times New Roman"/>
          <w:b w:val="false"/>
          <w:i w:val="false"/>
          <w:color w:val="000000"/>
          <w:sz w:val="28"/>
        </w:rPr>
        <w:t>
      Мичуринский сельский округ – 115 тысяч тенге;</w:t>
      </w:r>
    </w:p>
    <w:bookmarkEnd w:id="193"/>
    <w:bookmarkStart w:name="z209" w:id="194"/>
    <w:p>
      <w:pPr>
        <w:spacing w:after="0"/>
        <w:ind w:left="0"/>
        <w:jc w:val="both"/>
      </w:pPr>
      <w:r>
        <w:rPr>
          <w:rFonts w:ascii="Times New Roman"/>
          <w:b w:val="false"/>
          <w:i w:val="false"/>
          <w:color w:val="000000"/>
          <w:sz w:val="28"/>
        </w:rPr>
        <w:t>
      Переметнинский сельский округ – 4 784 тысячи тенге;</w:t>
      </w:r>
    </w:p>
    <w:bookmarkEnd w:id="194"/>
    <w:bookmarkStart w:name="z210" w:id="195"/>
    <w:p>
      <w:pPr>
        <w:spacing w:after="0"/>
        <w:ind w:left="0"/>
        <w:jc w:val="both"/>
      </w:pPr>
      <w:r>
        <w:rPr>
          <w:rFonts w:ascii="Times New Roman"/>
          <w:b w:val="false"/>
          <w:i w:val="false"/>
          <w:color w:val="000000"/>
          <w:sz w:val="28"/>
        </w:rPr>
        <w:t>
      Трекинский сельский округ – 114 тысяч тенге;</w:t>
      </w:r>
    </w:p>
    <w:bookmarkEnd w:id="195"/>
    <w:bookmarkStart w:name="z211" w:id="196"/>
    <w:p>
      <w:pPr>
        <w:spacing w:after="0"/>
        <w:ind w:left="0"/>
        <w:jc w:val="both"/>
      </w:pPr>
      <w:r>
        <w:rPr>
          <w:rFonts w:ascii="Times New Roman"/>
          <w:b w:val="false"/>
          <w:i w:val="false"/>
          <w:color w:val="000000"/>
          <w:sz w:val="28"/>
        </w:rPr>
        <w:t>
      Щаповский сельский округ – 541 тысяча тенге;</w:t>
      </w:r>
    </w:p>
    <w:bookmarkEnd w:id="196"/>
    <w:bookmarkStart w:name="z212" w:id="197"/>
    <w:p>
      <w:pPr>
        <w:spacing w:after="0"/>
        <w:ind w:left="0"/>
        <w:jc w:val="both"/>
      </w:pPr>
      <w:r>
        <w:rPr>
          <w:rFonts w:ascii="Times New Roman"/>
          <w:b w:val="false"/>
          <w:i w:val="false"/>
          <w:color w:val="000000"/>
          <w:sz w:val="28"/>
        </w:rPr>
        <w:t>
      Январцевский сельский округ – 114 тысяч тенге.";</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 настоящему решению.</w:t>
      </w:r>
    </w:p>
    <w:bookmarkStart w:name="z214" w:id="198"/>
    <w:p>
      <w:pPr>
        <w:spacing w:after="0"/>
        <w:ind w:left="0"/>
        <w:jc w:val="both"/>
      </w:pPr>
      <w:r>
        <w:rPr>
          <w:rFonts w:ascii="Times New Roman"/>
          <w:b w:val="false"/>
          <w:i w:val="false"/>
          <w:color w:val="000000"/>
          <w:sz w:val="28"/>
        </w:rPr>
        <w:t>
      2. Руководителю аппарата маслихата района (Г.Терехов)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198"/>
    <w:bookmarkStart w:name="z215" w:id="199"/>
    <w:p>
      <w:pPr>
        <w:spacing w:after="0"/>
        <w:ind w:left="0"/>
        <w:jc w:val="both"/>
      </w:pPr>
      <w:r>
        <w:rPr>
          <w:rFonts w:ascii="Times New Roman"/>
          <w:b w:val="false"/>
          <w:i w:val="false"/>
          <w:color w:val="000000"/>
          <w:sz w:val="28"/>
        </w:rPr>
        <w:t>
      3. Настоящее решение вводится в действие с 1 января 2019 года.</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18" w:id="200"/>
    <w:p>
      <w:pPr>
        <w:spacing w:after="0"/>
        <w:ind w:left="0"/>
        <w:jc w:val="left"/>
      </w:pPr>
      <w:r>
        <w:rPr>
          <w:rFonts w:ascii="Times New Roman"/>
          <w:b/>
          <w:i w:val="false"/>
          <w:color w:val="000000"/>
        </w:rPr>
        <w:t xml:space="preserve"> Бюджет Дарьинского сельского округа на 2019 год</w:t>
      </w:r>
    </w:p>
    <w:bookmarkEnd w:id="200"/>
    <w:bookmarkStart w:name="z219" w:id="201"/>
    <w:p>
      <w:pPr>
        <w:spacing w:after="0"/>
        <w:ind w:left="0"/>
        <w:jc w:val="both"/>
      </w:pPr>
      <w:r>
        <w:rPr>
          <w:rFonts w:ascii="Times New Roman"/>
          <w:b w:val="false"/>
          <w:i w:val="false"/>
          <w:color w:val="000000"/>
          <w:sz w:val="28"/>
        </w:rPr>
        <w:t>
      тысяч тенге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46 859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22" w:id="202"/>
    <w:p>
      <w:pPr>
        <w:spacing w:after="0"/>
        <w:ind w:left="0"/>
        <w:jc w:val="left"/>
      </w:pPr>
      <w:r>
        <w:rPr>
          <w:rFonts w:ascii="Times New Roman"/>
          <w:b/>
          <w:i w:val="false"/>
          <w:color w:val="000000"/>
        </w:rPr>
        <w:t xml:space="preserve"> Бюджет сельского округа Достық на 2019 год</w:t>
      </w:r>
    </w:p>
    <w:bookmarkEnd w:id="202"/>
    <w:bookmarkStart w:name="z223" w:id="203"/>
    <w:p>
      <w:pPr>
        <w:spacing w:after="0"/>
        <w:ind w:left="0"/>
        <w:jc w:val="both"/>
      </w:pPr>
      <w:r>
        <w:rPr>
          <w:rFonts w:ascii="Times New Roman"/>
          <w:b w:val="false"/>
          <w:i w:val="false"/>
          <w:color w:val="000000"/>
          <w:sz w:val="28"/>
        </w:rPr>
        <w:t>
      тысяч тенге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26" w:id="204"/>
    <w:p>
      <w:pPr>
        <w:spacing w:after="0"/>
        <w:ind w:left="0"/>
        <w:jc w:val="left"/>
      </w:pPr>
      <w:r>
        <w:rPr>
          <w:rFonts w:ascii="Times New Roman"/>
          <w:b/>
          <w:i w:val="false"/>
          <w:color w:val="000000"/>
        </w:rPr>
        <w:t xml:space="preserve"> Бюджет Кушумского сельского округа на 2019 год</w:t>
      </w:r>
    </w:p>
    <w:bookmarkEnd w:id="204"/>
    <w:bookmarkStart w:name="z227" w:id="205"/>
    <w:p>
      <w:pPr>
        <w:spacing w:after="0"/>
        <w:ind w:left="0"/>
        <w:jc w:val="both"/>
      </w:pPr>
      <w:r>
        <w:rPr>
          <w:rFonts w:ascii="Times New Roman"/>
          <w:b w:val="false"/>
          <w:i w:val="false"/>
          <w:color w:val="000000"/>
          <w:sz w:val="28"/>
        </w:rPr>
        <w:t>
      тысяч тенге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30 349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30" w:id="206"/>
    <w:p>
      <w:pPr>
        <w:spacing w:after="0"/>
        <w:ind w:left="0"/>
        <w:jc w:val="left"/>
      </w:pPr>
      <w:r>
        <w:rPr>
          <w:rFonts w:ascii="Times New Roman"/>
          <w:b/>
          <w:i w:val="false"/>
          <w:color w:val="000000"/>
        </w:rPr>
        <w:t xml:space="preserve"> Бюджет сельского округа Махамбет на 2019 год</w:t>
      </w:r>
    </w:p>
    <w:bookmarkEnd w:id="206"/>
    <w:bookmarkStart w:name="z231" w:id="207"/>
    <w:p>
      <w:pPr>
        <w:spacing w:after="0"/>
        <w:ind w:left="0"/>
        <w:jc w:val="both"/>
      </w:pPr>
      <w:r>
        <w:rPr>
          <w:rFonts w:ascii="Times New Roman"/>
          <w:b w:val="false"/>
          <w:i w:val="false"/>
          <w:color w:val="000000"/>
          <w:sz w:val="28"/>
        </w:rPr>
        <w:t>
      тысяч тенге</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35" w:id="208"/>
    <w:p>
      <w:pPr>
        <w:spacing w:after="0"/>
        <w:ind w:left="0"/>
        <w:jc w:val="left"/>
      </w:pPr>
      <w:r>
        <w:rPr>
          <w:rFonts w:ascii="Times New Roman"/>
          <w:b/>
          <w:i w:val="false"/>
          <w:color w:val="000000"/>
        </w:rPr>
        <w:t xml:space="preserve"> Бюджет Мичуринского сельского округа на 2019 год</w:t>
      </w:r>
    </w:p>
    <w:bookmarkEnd w:id="208"/>
    <w:bookmarkStart w:name="z236" w:id="209"/>
    <w:p>
      <w:pPr>
        <w:spacing w:after="0"/>
        <w:ind w:left="0"/>
        <w:jc w:val="both"/>
      </w:pPr>
      <w:r>
        <w:rPr>
          <w:rFonts w:ascii="Times New Roman"/>
          <w:b w:val="false"/>
          <w:i w:val="false"/>
          <w:color w:val="000000"/>
          <w:sz w:val="28"/>
        </w:rPr>
        <w:t>
      тысяч тенге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212"/>
        <w:gridCol w:w="1647"/>
        <w:gridCol w:w="1647"/>
        <w:gridCol w:w="171"/>
        <w:gridCol w:w="3390"/>
        <w:gridCol w:w="30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решению маслихата</w:t>
            </w:r>
            <w:r>
              <w:br/>
            </w:r>
            <w:r>
              <w:rPr>
                <w:rFonts w:ascii="Times New Roman"/>
                <w:b w:val="false"/>
                <w:i w:val="false"/>
                <w:color w:val="000000"/>
                <w:sz w:val="20"/>
              </w:rPr>
              <w:t>райоа Бәйтерек</w:t>
            </w:r>
            <w:r>
              <w:br/>
            </w:r>
            <w:r>
              <w:rPr>
                <w:rFonts w:ascii="Times New Roman"/>
                <w:b w:val="false"/>
                <w:i w:val="false"/>
                <w:color w:val="000000"/>
                <w:sz w:val="20"/>
              </w:rPr>
              <w:t>от 9 января 2019 года № 29-3</w:t>
            </w:r>
          </w:p>
        </w:tc>
      </w:tr>
    </w:tbl>
    <w:bookmarkStart w:name="z239" w:id="210"/>
    <w:p>
      <w:pPr>
        <w:spacing w:after="0"/>
        <w:ind w:left="0"/>
        <w:jc w:val="left"/>
      </w:pPr>
      <w:r>
        <w:rPr>
          <w:rFonts w:ascii="Times New Roman"/>
          <w:b/>
          <w:i w:val="false"/>
          <w:color w:val="000000"/>
        </w:rPr>
        <w:t xml:space="preserve"> Бюджет Переметнинского сельского округа на 2019 год</w:t>
      </w:r>
    </w:p>
    <w:bookmarkEnd w:id="210"/>
    <w:bookmarkStart w:name="z240" w:id="211"/>
    <w:p>
      <w:pPr>
        <w:spacing w:after="0"/>
        <w:ind w:left="0"/>
        <w:jc w:val="both"/>
      </w:pPr>
      <w:r>
        <w:rPr>
          <w:rFonts w:ascii="Times New Roman"/>
          <w:b w:val="false"/>
          <w:i w:val="false"/>
          <w:color w:val="000000"/>
          <w:sz w:val="28"/>
        </w:rPr>
        <w:t>
      тысяч тенге</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234"/>
        <w:gridCol w:w="1676"/>
        <w:gridCol w:w="1676"/>
        <w:gridCol w:w="174"/>
        <w:gridCol w:w="3450"/>
        <w:gridCol w:w="28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- 1 585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решению маслихат</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43" w:id="212"/>
    <w:p>
      <w:pPr>
        <w:spacing w:after="0"/>
        <w:ind w:left="0"/>
        <w:jc w:val="left"/>
      </w:pPr>
      <w:r>
        <w:rPr>
          <w:rFonts w:ascii="Times New Roman"/>
          <w:b/>
          <w:i w:val="false"/>
          <w:color w:val="000000"/>
        </w:rPr>
        <w:t xml:space="preserve"> Бюджет Трекинского сельского округа на 2019 год </w:t>
      </w:r>
    </w:p>
    <w:bookmarkEnd w:id="212"/>
    <w:bookmarkStart w:name="z244" w:id="213"/>
    <w:p>
      <w:pPr>
        <w:spacing w:after="0"/>
        <w:ind w:left="0"/>
        <w:jc w:val="both"/>
      </w:pPr>
      <w:r>
        <w:rPr>
          <w:rFonts w:ascii="Times New Roman"/>
          <w:b w:val="false"/>
          <w:i w:val="false"/>
          <w:color w:val="000000"/>
          <w:sz w:val="28"/>
        </w:rPr>
        <w:t>
      тысяч тенге</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15 июля 2019 года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47" w:id="214"/>
    <w:p>
      <w:pPr>
        <w:spacing w:after="0"/>
        <w:ind w:left="0"/>
        <w:jc w:val="left"/>
      </w:pPr>
      <w:r>
        <w:rPr>
          <w:rFonts w:ascii="Times New Roman"/>
          <w:b/>
          <w:i w:val="false"/>
          <w:color w:val="000000"/>
        </w:rPr>
        <w:t xml:space="preserve"> Бюджет Щаповского сельского округа на 2019 год </w:t>
      </w:r>
    </w:p>
    <w:bookmarkEnd w:id="214"/>
    <w:bookmarkStart w:name="z248" w:id="215"/>
    <w:p>
      <w:pPr>
        <w:spacing w:after="0"/>
        <w:ind w:left="0"/>
        <w:jc w:val="both"/>
      </w:pPr>
      <w:r>
        <w:rPr>
          <w:rFonts w:ascii="Times New Roman"/>
          <w:b w:val="false"/>
          <w:i w:val="false"/>
          <w:color w:val="000000"/>
          <w:sz w:val="28"/>
        </w:rPr>
        <w:t>
      тысяч тенге</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91"/>
        <w:gridCol w:w="1619"/>
        <w:gridCol w:w="1619"/>
        <w:gridCol w:w="168"/>
        <w:gridCol w:w="3330"/>
        <w:gridCol w:w="31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36 441</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19 827</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19 827</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19 827</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- 15 070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 xml:space="preserve">от 15 июля 2019 года №36-2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51" w:id="216"/>
    <w:p>
      <w:pPr>
        <w:spacing w:after="0"/>
        <w:ind w:left="0"/>
        <w:jc w:val="left"/>
      </w:pPr>
      <w:r>
        <w:rPr>
          <w:rFonts w:ascii="Times New Roman"/>
          <w:b/>
          <w:i w:val="false"/>
          <w:color w:val="000000"/>
        </w:rPr>
        <w:t xml:space="preserve"> Бюджет Январцевского сельского округа на 2019 год</w:t>
      </w:r>
    </w:p>
    <w:bookmarkEnd w:id="216"/>
    <w:bookmarkStart w:name="z252" w:id="217"/>
    <w:p>
      <w:pPr>
        <w:spacing w:after="0"/>
        <w:ind w:left="0"/>
        <w:jc w:val="both"/>
      </w:pPr>
      <w:r>
        <w:rPr>
          <w:rFonts w:ascii="Times New Roman"/>
          <w:b w:val="false"/>
          <w:i w:val="false"/>
          <w:color w:val="000000"/>
          <w:sz w:val="28"/>
        </w:rPr>
        <w:t>
      тысяч тенге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городского, районного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