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2b06" w14:textId="d752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26 декабря 2018 года № 28-3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12 сентября 2019 года № 37-4. Зарегистрировано Департаментом юстиции Западно-Казахстанской области 16 сентября 2019 года № 5785. Утратило силу решением маслихата района Бәйтерек Западно-Казахстанской области от 20 февраля 2020 года № 44-4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44-4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26 декабря 2018 года № 28 - 3 "О районном бюджете на 2019-2021 годы" (зарегистрированное в Реестре государственной регистрации нормативных правовых актов № 5502, опубликованное 16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10 977 170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2 136 925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10 681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78 917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8 750 647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11 035 542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249 123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356 268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107 145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- 307 495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307 495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356 025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257 145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208 615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района на 2019 год в размере 39 026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(Терехов 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года № 37-4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28-3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02"/>
        <w:gridCol w:w="954"/>
        <w:gridCol w:w="954"/>
        <w:gridCol w:w="702"/>
        <w:gridCol w:w="5824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10 977 170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2 136 925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679 766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679 766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549 082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549 082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8 750 647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8 750 647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11 035 542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514 709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397 017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111 681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5 845 184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315 762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315 762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262 986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5 268 454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5 207 210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5 014 745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192 465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156 534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760 007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304 932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304 932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377 211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377 211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139 149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1 854 332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595 508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594 222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397 146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1 230 994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1 226 994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1 226 994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647 455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421 443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421 443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421 443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171 152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154 283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185 440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23 579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значения (областного) значения, поселков и иных насланных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518 797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513 682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513 682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172 214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52 237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 города районного значения, села, поселке, сельского округа,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 города районного значения, села, поселке, сельского округа, на увелечение заработной плату отдельных категорий административных государственных служащих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499 971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499 971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499 971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335 931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26 022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249 123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-307 495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307 495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 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