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ce7d4" w14:textId="2ace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9 января 2019 года № 29-3 "О бюджете сельских округов района Бәйтерек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11 октября 2019 года № 38-3. Зарегистрировано Департаментом юстиции Западно-Казахстанской области 15 октября 2019 года № 5827. Утратило силу решением маслихата района Бәйтерек Западно-Казахстанской области от 20 февраля 2020 года № 44-4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20.02.2020 </w:t>
      </w:r>
      <w:r>
        <w:rPr>
          <w:rFonts w:ascii="Times New Roman"/>
          <w:b w:val="false"/>
          <w:i w:val="false"/>
          <w:color w:val="ff0000"/>
          <w:sz w:val="28"/>
        </w:rPr>
        <w:t>№ 44-4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9 января 2019 года № 29 - 3 "О бюджете сельских округов района Бәйтерек на 2019-2021 годы" (зарегистрированное в Реестре государственной регистрации нормативных правовых актов № 5523, опубликованное 28 января 2019 года в Эталонном контрольном банке нормативных правовых актов Республики Казахстан 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Дарьинского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40 979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16 184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24 695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47 517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-6 538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6 538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6 538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сельского округа Достық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32 029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4 710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27 289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33 328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- 1 299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1 299 тысяч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1 299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Кушумского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30 688 тысяч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9 060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21 628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30 817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- 129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129 тысяч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129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сельского округа Махамбет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24 603 тысячи тенге: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3 997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20 406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24 988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- 385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385 тысяч тенге: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385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Мичуринского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44 691 тысяча тенге: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38 945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175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5 571 тысяча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58 077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- 13 386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13 386 тысяч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13 386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Переметнинского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65 438 тысяч тенге: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18 575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615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46 248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67 023 тысячи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- 1585 тысяч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1585 тысяч тенге: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1585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Трекинского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29 758 тысяч тенге: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13 896 тысяч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0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15 862 тысячи тенге;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30 756 тысяч тенге;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  0 тенге: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- 998 тысяч тенге;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998 тысяч тенге: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998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Щаповского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22 324 тысячи тенге: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12 346 тысяч тенге;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9 978 тысяч тенге;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37 394 тысячи тенге;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  0 тенге: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- 15 070 тысяч тенге;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15 070 тысяч тенге: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15 070 тысяч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Январцевского сельского округа на 2019-2021 годы"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39 056 тысяч тенге: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8 845 тысяч тенге;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1 530 тысяч тенге;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28 681 тысяча тенге;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43 292 тысячи тенге;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  0 тенге: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- 4 236 тысяч тенге;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4 236 тысяч тенге: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4 236 тысяч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Учесть в бюджетах сельских округов на 2019 год поступление целевых текущих трансфертов из районного бюджета в общей сумме 22 271 тысяча тенге: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Дарьинский сельский округ – 773 тысячи тенге;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Достык – 906 тысяч тенге;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Кушумский сельский округ – 763 тысячи тенге;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Махамбет – 857 тысяч тенге;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Мичуринский сельский округ – 166 тысяч тенге;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Переметнинский сельский округ – 11 498 тысяч тенге;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Трекинский сельский округ – 860 тысяч тенге;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Щаповский сельский округ – 6 283 тысячи тенге;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Январцевский сельский округ – 165 тысяч тенге.";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(Г.Терехов)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2019 года № 38-3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2019 года № 29-3</w:t>
            </w:r>
          </w:p>
        </w:tc>
      </w:tr>
    </w:tbl>
    <w:bookmarkStart w:name="z192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Дарьинского сельского округа на 2019 год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47 517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-6 538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2019 года №38-3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2019 года № 29-3</w:t>
            </w:r>
          </w:p>
        </w:tc>
      </w:tr>
    </w:tbl>
    <w:bookmarkStart w:name="z196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Достық на 2019 год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2019 года №38-3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2019 года № 29-3</w:t>
            </w:r>
          </w:p>
        </w:tc>
      </w:tr>
    </w:tbl>
    <w:bookmarkStart w:name="z200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Кушумского сельского округа на 2019 год</w:t>
      </w:r>
    </w:p>
    <w:bookmarkEnd w:id="180"/>
    <w:bookmarkStart w:name="z20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30 817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2019 года № 38-3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2019 года № 29-3</w:t>
            </w:r>
          </w:p>
        </w:tc>
      </w:tr>
    </w:tbl>
    <w:bookmarkStart w:name="z204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Махамбет на 2019 год</w:t>
      </w:r>
    </w:p>
    <w:bookmarkEnd w:id="182"/>
    <w:bookmarkStart w:name="z20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2019 года № 38-3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2019 года № 29-3</w:t>
            </w:r>
          </w:p>
        </w:tc>
      </w:tr>
    </w:tbl>
    <w:bookmarkStart w:name="z208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2019 год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1212"/>
        <w:gridCol w:w="1647"/>
        <w:gridCol w:w="1647"/>
        <w:gridCol w:w="171"/>
        <w:gridCol w:w="3390"/>
        <w:gridCol w:w="302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-13 386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2019 года № 38-3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 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2019 года № 29-3</w:t>
            </w:r>
          </w:p>
        </w:tc>
      </w:tr>
    </w:tbl>
    <w:bookmarkStart w:name="z212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Переметнинского сельского округа на 2019 год</w:t>
      </w:r>
    </w:p>
    <w:bookmarkEnd w:id="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4"/>
        <w:gridCol w:w="1234"/>
        <w:gridCol w:w="1676"/>
        <w:gridCol w:w="1676"/>
        <w:gridCol w:w="174"/>
        <w:gridCol w:w="3450"/>
        <w:gridCol w:w="28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65 438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46 248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46 248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67 023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39 317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39 317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39 317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23 247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- 1 585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от 11 октября 2019 года № 38-3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2019 года № 29-3</w:t>
            </w:r>
          </w:p>
        </w:tc>
      </w:tr>
    </w:tbl>
    <w:bookmarkStart w:name="z216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Трекинского сельского округа на 2019 год</w:t>
      </w:r>
    </w:p>
    <w:bookmarkEnd w:id="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от 11 октября 2019 года № 38-3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2019 года № 29-3</w:t>
            </w:r>
          </w:p>
        </w:tc>
      </w:tr>
    </w:tbl>
    <w:bookmarkStart w:name="z220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Щаповского сельского округа на 2019 год </w:t>
      </w:r>
    </w:p>
    <w:bookmarkEnd w:id="187"/>
    <w:bookmarkStart w:name="z22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548"/>
        <w:gridCol w:w="1114"/>
        <w:gridCol w:w="1003"/>
        <w:gridCol w:w="715"/>
        <w:gridCol w:w="305"/>
        <w:gridCol w:w="440"/>
        <w:gridCol w:w="341"/>
        <w:gridCol w:w="434"/>
        <w:gridCol w:w="125"/>
        <w:gridCol w:w="32"/>
        <w:gridCol w:w="3131"/>
        <w:gridCol w:w="2"/>
        <w:gridCol w:w="2990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37 394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17 567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17 567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17 567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17 567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19 827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19 827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19 827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15 605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- 15 070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от 11 октября 2019 года № 38-3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2019 года № 29-3</w:t>
            </w:r>
          </w:p>
        </w:tc>
      </w:tr>
    </w:tbl>
    <w:bookmarkStart w:name="z224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Январцевского сельского округа на 2019 год</w:t>
      </w:r>
    </w:p>
    <w:bookmarkEnd w:id="1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городского, районного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- 4236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