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fe63" w14:textId="334f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району Бәйтерек на 2019-2020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декабря 2019 года № 40-10. Зарегистрировано Департаментом юстиции Западно-Казахстанской области 20 декабря 2019 года № 5901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 района Бәйтерек 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План по управлению пастбищами и их использованию по району Бәйтерек на 2019-2020 годы согласно приложению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(Г.Терехов) обеспечить государственную регистрацию настоящего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Голубева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№40-10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району Бәйтерек на 2019-2020 годы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району Бәйтерек на 2019-2020 годы (далее – План) разработан в соответствии с Законами Республики Казахстан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Министерстве юстиции Республики Казахстан 28 апреля 2017 года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Министерстве юстиции Республики Казахстан 15 мая 2015 года № 11064).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поселке, селе,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скота, иных данных, предоставленных государственными органами, физическими и (или) юридическими лицами.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администиративно-территориальному делению в районе Бәйтерек имеются 22 сельских округов, 68 сельских населенных пунктов.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района Бәйтерек 743 407 га, из них пастбищные земли – 258 523 га, орошаемые земли – 31 769 га.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земель подразделяются на: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назначения– 530 558 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населенных пунктов – 98 090 га;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8 324 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 охраняемые природные территории – 153 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35 150 га;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7354 га;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63 778 га.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резкоконтинентальный, зима сравнительно холодная, лето жаркое и засушливое. Среднегодовая температура воздуха в январе – -20°С, в июле +24°С. Средний размер осадков составляет 30 мм, а годовой 214 мм.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разнообразный, включает примерно 120 видов. Самые распространенные из них ковыль, типчак и злаковые растения.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черноземные, темнокаштановые, светлокаштановые, на юге встречаются солончаковые земли. Толщина плодородного слоя почвы 40-50 см.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1 ветеринарный пункт, 20 пунктов искусственного осеменения и 35 скотомогильников.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районе Бәйтерек насчитывается крупного рогатого скота 41 080 голов, мелкого рогатого скота 63 926 голов, 5957 голов лошадей, 2 головы верблюдов и 1 007 119 птиц.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району Бәйтерек имеются всего 258 523 га пастбищных угодий. В черте населенного пункта числится 84 770 га пастбищ, в землях запаса имеются 28 713 га пастбищных угодий.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некоторых сельских округах в связи с ростом поголовья скота на личных подворьях ощущается недостаток 300 284 га пастбищных угодий, также крестьянским хозяйствам нужно дополнительно 61 347 га, всего 361 631 га пастбищных угодий.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этих проблем необходимо рационально выделить пастбищные угодья из государственного фонда и увеличить площади пастбищ за счет земель населенных пунктов, земель сельскохозяйственного назначения и земель запаса района Бәйтерек.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для обеспечения ветеринарно – санитарными объектами в районе Бәйтерек необходимо запланировать строительство мест для купания животных и ветеринарных пунктов. В Железновском, Кушумском, Белес, Егіндібұлақ, Рубежинском и Чировском сельских округах запланировать строительство пунктов искусственного осеменения.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2019-2020 годы</w:t>
            </w:r>
          </w:p>
        </w:tc>
      </w:tr>
    </w:tbl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административно – 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2019-2020 годы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582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645400" cy="212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2019-2020 годы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 в том числе сезонных, объектов пастбищной инфраструктуры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778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2019-2020 годы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 (озерам, рекам, прудам, копаням, оросительным или обводнительным каналам, трубчатым или шахтным колодцам), составленную согласно норме потребления воды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828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2019-2020 годы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751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2019-2020 годы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 физических и (или) юридических лиц, не обеспеченных пастбищами, расположенными  при городе районного значения, поселке, селе, сельском округе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735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2019-2020 годы</w:t>
            </w:r>
          </w:p>
        </w:tc>
      </w:tr>
    </w:tbl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 по использованию пастбищ, определяющие сезонные маршруты выпаса и отгона сельскохозяйственных животных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8"/>
        <w:gridCol w:w="1977"/>
        <w:gridCol w:w="3627"/>
        <w:gridCol w:w="3628"/>
      </w:tblGrid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отдаленные пастбища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отдаленных пастбищ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Переметнинский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Железновский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Янайкинский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Щаповский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Красновский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Макаровский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Раздольненский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Рубежинский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Чеботаревский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 көл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Чировский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Январцевский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</w:tbl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пастбищного периода связана с почвенно-климатической зоной, видами сельскохозяйственных животных, а также урожайностью пастбищ в умеренно сухих на ковыльно – типчаково – полынных степях – составляет 180-200 дней.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продолжительность выпаса для крупного рогатого скота, мелкого рогатого скота, лошадей и верблюдов связана с максимальной глубиной снежного покрова с плотностью снега и другими факторами.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 – показатель Цельсия;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- миллиметр;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– сантиметр;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– сельский округ.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