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a416" w14:textId="2aca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9 января 2019 года № 29-3 "О бюджете сельских округов района Бәйтерек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декабря 2019 года № 41-2. Зарегистрировано Департаментом юстиции Западно-Казахстанской области 27 декабря 2019 года № 5911. Утратило силу решением маслихата района Бәйтерек Западно-Казахстанской области от 20 февраля 2020 года № 44-4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9 января 2019 года № 29 - 3 "О бюджете сельских округов района Бәйтерек на 2019-2021 годы" (зарегистрированное в Реестре государственной регистрации нормативных правовых актов № 5523, опубликованное 28 января 2019 года в Эталонном контрольном банке нормативных правовых актов Республики Казахстан 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сельского округа Достық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32 029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4 740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33 328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- 1 299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1 299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1 299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Щаповского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23 324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8 938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14 386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38 394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- 15 070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15 070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15 070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 в бюджетах сельских округов на 2019 год поступление целевых текущих трансфертов из районного бюджета в общей сумме 26 679 тысяч тенге: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Дарьинский сельский округ – 773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– 906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Кушумский сельский округ – 763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Махамбет – 857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сельский округ – 166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Переметнинский сельский округ – 11 498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Трекинский сельский округ – 860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Щаповский сельский округ – 10 691 тысяча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Январцевский сельский округ – 165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(Г.Терехов) обеспечить государственную регистрацию данного решения в органах юстиции.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Голубева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2019 год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47 517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2019 год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2019 год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30 817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7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2019 год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7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2019 год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29-3</w:t>
            </w:r>
          </w:p>
        </w:tc>
      </w:tr>
    </w:tbl>
    <w:bookmarkStart w:name="z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2019 год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2019 год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-15 070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2019 год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234"/>
        <w:gridCol w:w="1676"/>
        <w:gridCol w:w="1676"/>
        <w:gridCol w:w="174"/>
        <w:gridCol w:w="3450"/>
        <w:gridCol w:w="28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- 4 236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