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9a67" w14:textId="fca9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Казталовского района Западно-Казахстанской области от 9 января 2019 года № 1. Зарегистрировано Департаментом юстиции Западно-Казахстанской области 9 января 2019 года № 5509. Утратило силу решением акима Казталовского района Западно-Казахстанской области от 4 мая 2019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Казталовского района Западно-Казахстанской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 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№756 "Об установлении классификации чрезвычайных ситуаций природного и техногенного характера", на основании протокола комиссии по предупреждению и ликвидации чрезвычайных ситуаций Казталовского района Западно-Казахстанской области от 5 января 2019 года, аким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Объявить чрезвычайную ситуацию природного характера местного масштаба на территории Казталовского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Назначить руководителем по ликвидации чрезвычайной ситуации природного характера заместителя акима Казталовского района Кутхожина Нуретдина Ихсановича и поручить провести соответствующие мероприятия, вытекающие из данного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Руководителю аппарата акима Казталовского района (А. Исламбеков)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заместителя акима Казталовского района Кутхожина Н.И.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