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3c06" w14:textId="3a23c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24 декабря 2018 года № 28-8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20 марта 2019 года № 32-1. Зарегистрировано Департаментом юстиции Западно-Казахстанской области 27 марта 2019 года № 5588.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2018 года №28-8 "О районном бюджете на 2019-2021 годы" (зарегистрированное в Реестре государственной регистрации нормативных правовых актов за №5482, опубликованное 9 января 2019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6 761 082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780 921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19 248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5 959 913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6 991 366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45 877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87 113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41 236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- 276 161 тысяча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276 161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87 113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41 236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230 284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1 033 399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324 372 тысячи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компенсацию потерь в связи со снижением налоговой нагрузки низкооплачиваемых работников для повышения размера их заработной платы – 52 606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– 824 303 тысячи тенге:";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нового системы оплаты труда государственных служащих на основе факторно-бальной шкале – 0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рабочих кадров по востребованным на рынке труда профессиям и навыкам – 31 435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учебно-методических комплексов и книг районным школам в связи с переходом 1, 4, 9, 10 классов и дошкольных подготовительных групп на обновленное содержание образования – 65 677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частные агентства по трудоустройству – 284 тысячи тенге;";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мероприятии – 28 891 тысяча тенге;";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механизированную очистку подводящего и распределительных каналов на лиман №55 в селе Талдыапан – 46 979 тысяч тенге;";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системы водоснабжения проекта детальной планировки 61 земельного участка юго-восточной части села Жалпактал – 2 155 тысяч тенге;";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подводки водопровода от насосной станции первого подъема "Лекер" в селе Казталов – 146 709 тысяч тенге;";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инженерно – геодезического, инженерно – геологического изыскания по объекту строительство водопровода в селе Коныс – 2 000 тысяч тенге;";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инженерно – геодезического, инженерно – геологического изыскания по объекту строительство водопровода в селе Талдыкудык – 2 000 тысяч тенге;";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Учесть, что в районном бюджете на 2019 год предусмотрены целевые текущие трансферты бюджетам сельских округов выделяемые за счет средств районного бюджета в общей сумме 4 556 тысяч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2019 год в размере 13 000 тысяч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2019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65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42"/>
        <w:gridCol w:w="1042"/>
        <w:gridCol w:w="6132"/>
        <w:gridCol w:w="25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6 761 082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780 921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344 403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5 959 913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5 958 989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6 991 366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434 176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362 666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3 763 558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231 383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3 399 761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86 708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3 313 053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3 130 494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182 559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130 957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91 519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493 799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43 290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373 617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221 716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165 587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150 739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491 202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65 796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208 341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164 276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139 891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544 281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540 579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53 640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317 010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166 929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579 712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253 704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309 714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-276 161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6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суммы трансфертов местного самоуправления на 2019 год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209"/>
        <w:gridCol w:w="855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2019 год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2019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2019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28-8</w:t>
            </w:r>
          </w:p>
        </w:tc>
      </w:tr>
    </w:tbl>
    <w:bookmarkStart w:name="z77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средства по программе общеобразовательного обучения в школах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"/>
        <w:gridCol w:w="343"/>
        <w:gridCol w:w="343"/>
        <w:gridCol w:w="343"/>
        <w:gridCol w:w="2868"/>
        <w:gridCol w:w="80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0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2 495 752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148 465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Молдашева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166 034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Мендалиева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189 607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176 013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А.Уразбаевой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203 962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С.Есетова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103 248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146 981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107 610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Кайндинская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Богатыревская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109 669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144 540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151 660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Караузенская школа-лицей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125 105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118 617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Теренкульская средняя общеобразовательная школа 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100 139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Брикская средняя общеобразовательная школа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117 096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имени Г.Бегалиева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120 465</w:t>
            </w:r>
          </w:p>
        </w:tc>
      </w:tr>
      <w:tr>
        <w:trPr>
          <w:trHeight w:val="30" w:hRule="atLeast"/>
        </w:trPr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Школа-гимназия имени Г Караша </w:t>
            </w:r>
          </w:p>
        </w:tc>
        <w:tc>
          <w:tcPr>
            <w:tcW w:w="8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