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f95dd" w14:textId="10f95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возмещения расходов на служебные командировки, в том числе в иностранные государства сотрудников местных исполнительных органов Казталовского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Казталовского района Западно-Казахстанской области от 4 мая 2019 года № 142. Зарегистрировано Департаментом юстиции Западно-Казахстанской области 15 мая 2019 года № 5665. Утратило силу постановлением акимата Казталовского района Западно-Казахстанской области от 19 февраля 2020 года № 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Казталовского района Западно-Казахстанской области от 19.02.2020 </w:t>
      </w:r>
      <w:r>
        <w:rPr>
          <w:rFonts w:ascii="Times New Roman"/>
          <w:b w:val="false"/>
          <w:i w:val="false"/>
          <w:color w:val="ff0000"/>
          <w:sz w:val="28"/>
        </w:rPr>
        <w:t>№ 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мая 2018 года № 256 "Об утверждении Правил возмещения расходов на служебные командировки за счет бюджетных средств, в том числе в иностранные государства" акимат Казталовского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расходов на служебные командировки за счет средств районного бюджета, в том числе в иностранные государства сотрудников местных исполнительных органов Казталовского района.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акима Казталовского района (А.Исламбеков)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района С.Бегжанова.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2019 года №142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возмещения расходов на служебные командировки за счет средств районного бюджета, в том числе в иностранные государства сотрудников местных исполнительных органов Казталовского района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Настоящие Правила возмещения расходов на служебные командировки за счет средств районного бюджета, в том числе в иностранные государства сотрудников местных исполнительных органов Казталовского района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мая 2018 года №256 "Об утверждении Правил возмещения расходов на служебные командировки за счет бюджетных средств, в том числе в иностранные государства" (далее – Постановление Правительства) и определяют внутренний порядок возмещения расходов за счет средств районного бюджета на служебные командировки в пределах Республики Казахстан и иностранные государства.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Командировкой является направление работника по распоряжению работодателя для выполнения трудовых обязанностей на определенный срок вне места постоянной работы в другую местность, а также направление работника в другую местность на обучение, повышение квалификации или переподготовку.</w:t>
      </w:r>
    </w:p>
    <w:bookmarkEnd w:id="8"/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Правила возмещения расходов на служебные командировки в пределах Республики Казахстан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Командированному работнику возмещаются следующие расходы: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 каждый день нахождения в командировке выплачиваются суточные в размере двух месячных расчетных показателей;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найму жилого помещения: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и заместителей руководителей государственных учреждений местных исполнительных органов Казталовского района Западно-Казахстанской области, норма возмещения расходов по найму жилого помещения в сутки в размере десятикратного размера месячного расчетного показателя в городах Нур-Султан, Алматы, Шымкент, Атырау, Актау и Байконыр, трехкратного размера месячного расчетного показателя – в областных центрах и городах областного значения, одного месячного расчетного показателя – в районных центрах и городах районного значения и поселке Боровое Бурабайского района Акмолинской области;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работников государственных учреждений местных исполнительных органов Казталовского района Западно-Казахстанской области, норма возмещения расходов по найму жилого помещения в сутки в размере семикратного размера месячного расчетного показателя в городах Нур-Султан, Алматы, Шымкент, Атырау, Актау и Байконыр, двукратного размера месячного расчетного показателя – в областных центрах и городах областного значения, одного месячного расчетного показателя – в районных центрах, городах районного значения, в сельских округах, поселке Боровое Бурабайского района Акмолинской области;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проезду к месту командирования и обратно к месту постоянной работы (кроме случаев, когда администрацией предоставляются командированному соответствующие средства передвижения) на основании предъявленных проездных документов (проездной билет и посадочный талон, по проезду автобусом только проездной билет) при проезде по железным дорогам – по тарифу купейного вагона (за исключением вагонов с двухместными купе с нижним расположением мягких диванов, мягкими креслами для сидения с устройством по регулированию его положения; по водным путям, по шоссейным и грунтовым дорогам – по существующей в данной местности стоимости проезда; в исключительных случаях (при транзитном переезде в случае командирования за пределы Республики Казахстан, отсутствии названных транспортных средств или срочности командировки) в соответствии с приказом (распоряжением) руководителя государственного учреждения железнодорожным транспортом – по тарифу вагонов с двухместными купе с нижним расположением мягких диванов, мягкими креслами для сидения с устройством по регулированию его положения и воздушным транспортом – по тарифу экономического класса; воздушным транспортом – по тарифу экономического класса – руководителю, первому заместителю и заместителям руководителя государственных учреждений Казталовского района;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стоимость бронирования проездных билетов и места в гостинице и пользования постельными принадлежностями в поездах при проезде к месту командирования и обратно к месту постоянной работы, а также комиссионных сборов и штрафы за возврат или обмен проездных билетов при наличии документов, подтверждающих эти расходы;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 при отсутствии проездных документов к месту командирования и обратно к месту постоянной работы расходы возмещаются по минимальной стоимости проезда транспортом (за исключением воздушного), указанным в </w:t>
      </w:r>
      <w:r>
        <w:rPr>
          <w:rFonts w:ascii="Times New Roman"/>
          <w:b w:val="false"/>
          <w:i w:val="false"/>
          <w:color w:val="000000"/>
          <w:sz w:val="28"/>
        </w:rPr>
        <w:t>подпункте 3)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 проезду автотранспортом (кроме такси) к железнодорожной станции, пристани, аэропорту, если они находятся за пределами населенного пункта, при наличии подтверждающих документов;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транспортные расходы при направлении руководителя государственного учреждения, а также с разрешения первого руководителя государственного учреждения заместителя руководителя государственного учреждения, в командировку на служебном автотранспорте в близлежащие районные и областные центры;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случае отсутствия прямого рейса за пределы Республики Казахстан от места работы расходы по проезду от места работы к месту отправления (вылета) и обратно внутри государства осуществляются за счет средств администратора бюджетных программ по специфике 161 Единой бюджетной классификации "Командировки и служебные разъезды внутри страны", утверждҰнной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18 сентября 2014 года № 403 "Некоторые вопросы Единой бюджетной классификации Республики Казахстан" 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расходы по проезду от места работы к месту отправления (вылета) и обратно внутри государства по приглашению осуществляются за счет средств приглашающей стороны.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постановлением акимата Казталовского района Западно-Казахстанской области от 22.08.2019 </w:t>
      </w:r>
      <w:r>
        <w:rPr>
          <w:rFonts w:ascii="Times New Roman"/>
          <w:b w:val="false"/>
          <w:i w:val="false"/>
          <w:color w:val="000000"/>
          <w:sz w:val="28"/>
        </w:rPr>
        <w:t>№ 330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командировках в местность, откуда командированный работник имеет возможность ежедневно возвращаться к месту постоянного жительства, расходы возмещаются в следующем порядке: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если командированный работник по окончании рабочего дня по собственной воле остается в месте командирования, то возмещение суточных и оплата транспортных расходов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командированный работник ежедневно возвращается к месту постоянной работы, то возмещаются только транспортные расходы при наличии проездных документов без выплаты суточных.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Вопрос о том, может ли работник ежедневно возвращаться из места командировки к месту постоянной работы, в каждом конкретном случае решается руководителями государственных учреждений Казталовского района, в котором работает командированный, с учетом дальности расстояния, условий транспортного сообщения, характера выполняемого задания, а также необходимости создания работнику условий для отдыха.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случае временной нетрудоспособности, командированному работнику на общем основании возмещаются расходы по найму жилого помещения (кроме случаев, когда командированный работник находится на стационарном лечении) и выплачиваются суточные в течение всего времени, пока он не приступит к выполнению возложенного на него служебного поручения или не вернется к месту постоянной работы, но не свыше 40 дней. 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Временная нетрудоспособность командированного работника, а также невозможность по состоянию здоровья вернуться к месту постоянной работы должны быть удостоверены в установленном порядке.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период временной нетрудоспособности командированному работнику выплачивается на общих основаниях социальное пособие по временной нетрудоспособности. Дни временной нетрудоспособности не включаются в срок командировки.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Командированному работнику перед отъездом в командировку выдается сумма, причитающаяся на оплату проезда, расходов по найму жилого помещения и суточные. По возвращении из командировки работник в течение пяти рабочих дней представляет отчет о командировке с приложением подтверждающих документов о расходах по командировке.</w:t>
      </w:r>
    </w:p>
    <w:bookmarkEnd w:id="29"/>
    <w:bookmarkStart w:name="z3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Правила возмещения расходов на служебные командировки в иностранные государства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 служебных командировках в иностранные государства расходы возмещаются в порядке требований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Правительства.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