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ae30" w14:textId="ad4a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Казталовского района Западно-Казахстанской области от 28 января 2016 года № 31 "Об определении мест для размещения агитационных печатных материалов на территории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15 мая 2019 года № 147. Зарегистрировано Департаментом юстиции Западно-Казахстанской области 17 мая 2019 года № 5669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28 января 2016 года №31 "Об определении мест для размещения агитационных печатных материалов на территории Казталовского района" (зарегистрированное в Реестре государственной регистрации нормативных правовых актов №4258, опубликованное 19 февраля 2016 года в газете "Ауыл айнасы")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Казталовского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З.Мажитову.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мая 2019 года № 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января 2016 года №31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Казталовского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81"/>
        <w:gridCol w:w="10307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Акпатерского сельского Дома культуры, улица Акпатер, дом №39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Талдыкуык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бывшего Киши Талдыкудукского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Талдыкудыкского сельского Дома культуры, улица С. Есетова, дом №8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Хайрушского сельского клуба, улица Хайруш, дом №47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Қайындинского сельского Дома культуры, улица С. Жумашевой, дом № 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Болашакского сельского Дома культуры, улица Жана Турмыс, дом №2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"Мироновская основная общеобразовательная школа отдела образования Казталовского района акимата Казталовского района", улица Жана курылыс,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Купкутир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"Копкуторская основная средняя школа" отдела образования Казталовского района Западно-Казахстанской области, улица Бериш, дом № 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"Аккурайская начальная общеобразовательная школа отдела образования Казталовского района акимата Казталовского района", улица Егемен,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Ажбай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административному зданию государственного учреждения "Аппарат акима Брикского сельского округа Казталовского района Западно-Казахстанской области", улица Ажбай, дом №4/1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бывшей Саралжынской начальной школы, улица К. Басымова, дом №18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Кызылтууской сельской библиотеки, улица Зайнуллиной,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Нурсай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административному зданию государственного учреждения "Аппарат акима Теренкульского сельского округа Казталовского района Западно-Казахстанской области", аппарата акима сельского округа, улица Желтоксан, дом №4/1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"Беспишенская начальная общеобразовательная школа отдела образования Казталовского района акимата Казталовского района", улица Мектеп, дом №10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Мерекинского сельского клуба, улица Мектеп, дом №5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Кушанкульского сельского Дома культуры, улица Жана курылыс, дом №12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Ордабайской сельской библиотеки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административному зданию государственного учреждения "Аппарат акима Караобинского сельского округа Казталовского района Западно-Казахстанской области", улица Бектургана, дом №18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"Енбекская начальная общеобразовательная школа отдела образования Казталовского района акимата Казталовского района", улица Бейбитшилик,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Конысбайской сельской библиотеки, улица М. Маметовой, дом №2/1</w:t>
            </w:r>
          </w:p>
        </w:tc>
      </w:tr>
      <w:tr>
        <w:trPr>
          <w:trHeight w:val="30" w:hRule="atLeast"/>
        </w:trPr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Хусаинова, дом №25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Центральный площади, на пересечении улицы Фурманова и С.Датова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Коктерекского сельского Дома культуры, улица Курмангазы,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"Саралжинская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"Сатыбалдинская средняя общеобразовательная школа отдела образования Казталовского района акимата Казталовского района", улица Сатыбалды, дом №29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Оразгали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"Оразгалинская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Талдыапанского сельского Дома культуры, улица Бейбітшілік,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"Никанорская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Бейстерек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"Бейстерекская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"Кайшакудукская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"Сарыкудукская основная общеобразовательная школа отдела образования Казталовского района акимата Казталовского района", улица Тауелсиздык, дом 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Карасуского Дома культуры, улица Т. Калиева, дом №29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Жулдызского Дома культуры, улица Достык,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Ащысайского сельского клуба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Бостандыкского сельского клуба</w:t>
            </w:r>
          </w:p>
        </w:tc>
      </w:tr>
      <w:tr>
        <w:trPr>
          <w:trHeight w:val="30" w:hRule="atLeast"/>
        </w:trPr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коммунального казенного предприятия "Казталовский районный центр досуга имени С.Садыкова" отдела культуры, развития языков, физического воспитания и спорта акимата Казталовского района", улица Шарафутдинова, дом №21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"Средняя общеобразовательная школа имени А. Уразбаевой отдела образования Казталовского района", улица Курмангазы,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Бозобинского сельского клуба, улица Ш. Мергалиева, дом №11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"Начальная общеобразовательная школа имени Т.Сексенбаева отдела образования Казталовского района акимата Казталовского района", улица Мектеп, дом № 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"Конысская средняя общеобразовательная школа отдела образования Казталовского района акимата Казталовского района" улица А. Молдагуловой,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административному зданию государственного учреждения "Аппарат акима Бостандыкского сельского округа Казталовского района Западно-Казахстанской области", улица 10 лет Независимости Республики Казахстан, дом №39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Каракуль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"Каракульская начальная общеобразовательная школа отдела образования Казталовского района акимата Казталовского района"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Караузенского дома культуры, улица Ж. Молдагалиева,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Жасского сельского Клуба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Жанажолского сельского дома культуры, улица Сырыма Датулы, дом № 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"Абишская основная общеобразовательная школа отдела образования Казталовского района акимата Казталовского района", улица Жасмаганбетова, дом 14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"Основная общеобразовательная школа имени Н. Дуйсенгалиева отдела образования Казталовского района акимата Казталовского района", улица Зулкашева, дом №9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