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cc8f" w14:textId="49ec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24 декабря 2018 года №28-8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11 июня 2019 года № 35-1. Зарегистрировано Департаментом юстиции Западно-Казахстанской области 12 июня 2019 года № 5718.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2018 года №28-8 "О районном бюджете на 2019-2021 годы" (зарегистрированное в Реестре государственной регистрации нормативных правовых актов за №5482, опубликованное 9 января 2019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7 743 486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767 081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20 248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13 840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6 942 317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7 973 770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46 141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87 377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41 236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- 276 425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276 425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87 377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41 236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230 284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– 2 011 166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695 364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учителям, прошедшим стажировку по языковым курсам – 0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за замещение на период обучения основного сотрудника – 0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 выплаченных по данному направлению расходов за счет средств местных бюджетов – 0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– 0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размеров должностных окладов педагогов-психологов школ – 0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квалификацию педагогического мастерства педагогам-психологам школ – 0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333 320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35 224 тысячи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на реализацию новых бизнес-идей – 12 120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административных государственных служащих – 29 778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320 930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Карасу – 90 000 тысяч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системы водоснабжения села Коктерек – 90 000 тысяч тенге;";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12-квартирного двухэтажного жилого дома в селе Жалпактал – 102 200 тысяч тенге;";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828 940 тысяч тенге:";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7 196 тысяч тенге;";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учебно-методических комплексов и книг районным школам в связи с переходом 1, 4, 9, 10 классов и дошкольных подготовительных групп на обновленное содержание образования – 89 584 тысячи тенге;"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подводки водопровода от насосной станции первого подъема "Лекер" в селе Казталов – 126 964 тысячи тенге;";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3 535 тысяч тенге;";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подписку в портал виртуальная лаборатория и участия учителей на тренинги – 3 000 тысяч тенге;";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Учесть, что в районном бюджете на 2019 год предусмотрены целевые текущие трансферты бюджетам сельских округов выделяемые за счет средств районного бюджета в общей сумме 38 822 тысячи тенге. 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2019 год в размере 16 448 тысяч тенге.";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года №35-1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853"/>
        <w:gridCol w:w="1158"/>
        <w:gridCol w:w="1158"/>
        <w:gridCol w:w="5593"/>
        <w:gridCol w:w="26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7 743 486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6 942 317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6 941 393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7 973 770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475 130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4 086 855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251 513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3 677 818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3 582 500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3 381 319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794 233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402 915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Материальное обеспечение детей-инвалидов, воспитывающихся и обучающихся на дому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635 403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381 981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325 842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310 994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527 778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53 605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32 634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165 797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531 222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317 010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166 929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579 712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370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46 141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276 425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года №35-1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2019 год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2019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года №35-1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 общеобразовательного обучения в школах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369"/>
        <w:gridCol w:w="369"/>
        <w:gridCol w:w="369"/>
        <w:gridCol w:w="3084"/>
        <w:gridCol w:w="7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270 8254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161 248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Молдашева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178 465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Мендалиева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204 767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189 587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А.Уразбаевой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221 111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С.Есетова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157 611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119 038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Кайндинская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84 841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120 774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157 426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162 070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Караузенская школа-лицей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135 196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128 137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Теренкульская средняя общеобразовательная школа 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108 965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Брикская средняя общеобразовательная школа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130 987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Г.Бегалиева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130 231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Школа-гимназия имени Г.Караша </w:t>
            </w:r>
          </w:p>
        </w:tc>
        <w:tc>
          <w:tcPr>
            <w:tcW w:w="7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