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7679" w14:textId="b687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расходов на служебные командировки, в том числе в иностранные государства сотрудников аппарата маслихата и депутатов Казталовского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11 июня 2019 года № 35-2. Зарегистрировано Департаментом юстиции Западно-Казахстанской области 13 июня 2019 года № 5720. Утратило силу решением Казталовского районного маслихата Западно-Казахстанской области от 13 февраля 2020 года № 44-9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 Правила возмещения расходов на служебные командировки за счет средств районного бюджета, в том числе в иностранные государства сотрудников аппарата маслихата и депутатов Казталовского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2019 года №35-2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расходов на служебные командировки за счет средств районного бюджета, в том числе в иностранные государства сотрудников аппарата маслихата и депутатов Казталовского района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возмещения расходов на служебные командировки за счет средств районного бюджета, в том числе в иностранные государства сотрудников аппарата маслихата и депутатов Казталовского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№256 "Об утверждении Правил возмещения расходов на служебные командировки за счет бюджетных средств, в том числе в иностранные государства" (далее – Постановление Правительства) и определяют внутренний порядок возмещения расходов за счет средств районного бюджета на служебные командировки в пределах Республики Казахстан и иностранные государства.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Командировкой является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квалификации или переподготовку.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Правила возмещения расходов на служебные командировки в пределах Республики Казахстан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Командированному работнику возмещаются следующие расходы: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каждый день нахождения в командировке выплачиваются суточные в размере двух месячных расчетных показателей;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найму жилого помещения: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секретаря маслихата, руководителя аппарата и депутатов маслихата Казталовского района норма возмещения расходов по найму жилого помещения в сутки в размере десятикратного размера месячного расчетного показателя в городах Нур-Султан, Алматы, Шымкент, Атырау, Актау и Байконыр, трехкратного размера месячного расчетного показателя – в областных центрах и городах областного значения, одного месячного расчетного показателя – в районных центрах и городах районного значения и поселке Боровое Бурабайского района Акмолинской области;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работников государственного учреждения аппарата маслихата Казталовского района норма возмещения расходов по найму жилого помещения в сутки в размере семикратного размера месячного расчетного показателя в городах Нур-Султан, Алматы, Шымкент, Атырау, Актау и Байконыр, двукратного размера месячного расчетного показателя – в областных центрах и городах областного значения, одного месячного расчетного показателя – в районных центрах, городах районного значения, в сельских округах, поселке Боровое Бурабайского района Акмолинской области;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проезду к месту командирования и обратно к месту постоянной работы (кроме случаев, когда администрацией предоставляются командированному соответствующие средства передвижения) на основании предъявленных проездных документов (проездной билет и посадочный талон, по проезду автобусом только проездной билет) при проезде по железным дорогам – по тарифу купейного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положения; по водным путям, по шоссейным и грунтовым дорогам – по существующей в данной местности стоимости проезда; в исключительных случаях (при транзитном переезде в случае командирования за пределы Республики Казахстан, отсутствии названных транспортных средств или срочности командировки) в соответствии с распоряжением секретаря маслихата железнодорожным транспортом –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 и воздушным транспортом – по тарифу экономического класса; воздушным транспортом – по тарифу экономического класса – секретарю маслихата, руководителю аппарата и депутатам маслихата Казталовского района;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бронирования проездных билетов и места в гостинице и пользования постельными принадлежностями в поездах при проезде к месту командирования и обратно к месту постоянной работы, а также комиссионных сборов и штрафы за возврат или обмен проездных билетов при наличии документов, подтверждающих эти расходы;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отсутствии проездных документов к месту командирования и обратно к месту постоянной работы расходы возмещаются по минимальной стоимости проезда транспортом (за исключением воздушного), указанным в подпункте 3) настоящего пункта;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проезду автотранспортом (кроме такси) к железнодорожной станции, пристани, аэропорту, если они находятся за пределами населенного пункта, при наличии подтверждающих документов;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расходы при направлении секретаря маслихата, руководителя аппарата и депутатов маслихата в командировку на служебном автотранспорте в близлежащие районные и областные центры;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случае отсутствия прямого рейса за пределы Республики Казахстан от места работы расходы по проезду от места работы к месту отправления (вылета) и обратно внутри государства осуществляются за счет средств администратора бюджетных программ по специфике 161 Единой бюджетной классификации "Командировки и служебные разъезды внутри страны", утверждҰнной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 по проезду от места работы к месту отправления (вылета) и обратно внутри государства по приглашению осуществляются за счет средств приглашающей стороны.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командировках в местность, откуда командированный работник имеет возможность ежедневно возвращаться к месту постоянного жительства, расходы возмещаются в следующем порядке: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командированный работник по окончании рабочего дня по собственной воле остается в месте командирования, то возмещение суточных и оплата транспортных расходов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командированный работник ежедневно возвращается к месту постоянной работы, то возмещаются только транспортные расходы при наличии проездных документов без выплаты суточных.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том, может ли работник ежедневно возвращаться из места командировки к месту постоянной работы, в каждом конкретном случае решается секретарем маслихата или руководителем аппарата Казталовского района, в котором работает командированный,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временной нетрудоспособности, командированному работнику на общем основании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приступит к выполнению возложенного на него служебного поручения или не вернется к месту постоянной работы, но не свыше 40 дней.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нетрудоспособность командированного работника, а также невозможность по состоянию здоровья вернуться к месту постоянной работы должны быть удостоверены в установленном порядке.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временной нетрудоспособности командированному работнику выплачивается на общих основаниях социальное пособие по временной нетрудоспособности. Дни временной нетрудоспособности не включаются в срок командировки.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Командированному работнику перед отъездом в командировку выдается сумма, причитающаяся на оплату проезда, расходов по найму жилого помещения и суточные. По возвращении из командировки работник в течение пяти рабочих дней представляет отчет о командировке с приложением подтверждающих документов о расходах по командировке.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Правила возмещения расходов на служебные командировки в иностранные государства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служебных командировках в иностранные государства расходы возмещаются в порядке требований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