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57ad" w14:textId="4a657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Казталовского районного маслихата от 24 декабря 2018 года №28-8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3 декабря 2019 года № 41-1. Зарегистрировано Департаментом юстиции Западно-Казахстанской области 6 декабря 2019 года № 5873. Утратило силу решением Казталовского районного маслихата Западно-Казахстанской области от 13 февраля 2020 года № 44-9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 44-9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2018 года №28-8 "О районном бюджете на 2019-2021 годы" (зарегистрированное в Реестре государственной регистрации нормативных правовых актов №5482, опубликованное 9 января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8 826 312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897 081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20 248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13 840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7 895 143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9 056 332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46 141 тысяча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87 377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41 236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- 276 161 тысяча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276 161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87 113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41 236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230 284 тысячи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из республиканского бюджета в общей сумме – 2 417 807 тысяч тенге:";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810 714 тысяч тенге;";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выплату государственной адресной социальной помощи – 496 119 тысяч тенге;";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норм обеспечения инвалидов обязательными гигиеническими средствами – 7 458 тысяч тенге;";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второй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оплаты труда учителей и педагогов-психологов организаций начального, основного и общего среднего образования – 354 988 тысяч тенге;";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третий изложить в следующей редакции: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системы водоснабжения села Карасу – 115 631 тысяча тенге;";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четвертый изложить в следующей редакции: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системы водоснабжения села Коктерек – 163 690 тысяч тенге;";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из областного бюджета в общей сумме – 996 572 тысячи тенге:";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следующей редакции: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проведение противоэпизоотических мероприятии – 56 512 тысяч тенге;";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второй изложить в следующей редакции: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внутрипоселковых автомобильных дорог в селе Казталов – 0 тенге;";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третьим следующего содержания: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системы водоснабжения села Карасу – 40 923 тысячи тенге;"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четвертым следующего содержания: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12-квартирного двухэтажного жилого дома в селе Казталов – 11 606 тысяч тенге;";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пятым следующего содержания: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12-квартирного двухэтажного жилого дома, расположенного по улице Байконыр на земельном участке №2 в селе Жалпактал – 2 964 тысячи тенге;";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шестым следующего содержания: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инженерно-коммуникационных сетей для 12-квартирного двухэтажного жилого дома в селе Казталов – 11 735 тысяч тенге;";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седьмым следующего содержания: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инженерно-коммуникационных сетей для 12-квартирного двухэтажного жилого дома по улице Байконыр на земельном участке №2 в селе Жалпактал – 5 259 тысяч тенге;";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Учесть, что в районном бюджете на 2019 год предусмотрены целевые текущие трансферты бюджетам сельских округов выделяемые за счет средств районного бюджета в общей сумме 100 148 тысяч тенге.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сельских округов осуществляется на основании постановления акимата Казталовского района;";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Казталовского районного маслихата (Н.Кажгалиев)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2019 года №41-1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28-8</w:t>
            </w:r>
          </w:p>
        </w:tc>
      </w:tr>
    </w:tbl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144"/>
        <w:gridCol w:w="1145"/>
        <w:gridCol w:w="5527"/>
        <w:gridCol w:w="28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8 826 312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897 081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404 403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7 895 143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7 894 219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9 056 332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504 267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4 294 822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3 886 993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3 790 687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3 590 490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1 366 737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865 981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859 061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859 061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836 652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543 358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579 448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579 448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579 448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-276 161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2019 года №41-1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28-8</w:t>
            </w:r>
          </w:p>
        </w:tc>
      </w:tr>
    </w:tbl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Казталовского района на 2019 год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641"/>
        <w:gridCol w:w="2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Казталовского района на 2019 год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2019 года №41-1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28-8</w:t>
            </w:r>
          </w:p>
        </w:tc>
      </w:tr>
    </w:tbl>
    <w:bookmarkStart w:name="z7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средства по программе общеобразовательного обучения в школах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"/>
        <w:gridCol w:w="339"/>
        <w:gridCol w:w="339"/>
        <w:gridCol w:w="339"/>
        <w:gridCol w:w="2974"/>
        <w:gridCol w:w="79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2 827 128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Бостандыкская средняя общеобразовательная школа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168 367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имени Молдашева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193 486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имени Мендалиева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212 667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Казталовская средняя общеобразовательная школа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197 214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имени А.Уразбаевой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236 512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имени С.Есетова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116 870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Талдыапанская средняя общеобразовательная школа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161 667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Карасуская средняя общеобразовательная школа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120 781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Кайндинская средняя общеобразовательная школа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87 957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Богатыревская средняя общеобразовательная школа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128 039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Акпатерская средняя общеобразовательная школа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163 689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Куктерекская средняя общеобразовательная школа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177 318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Караузенская школа-лицей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141 446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Жанажолская средняя общеобразовательная школа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126 537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Теренкульская средняя общеобразовательная школа 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119 765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Брикская средняя общеобразовательная школа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125 277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имени Г.Бегалиева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141 984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Школа-гимназия имени Г. Караша 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