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b0eeb" w14:textId="84b0e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Каратобинского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Каратобинского районного маслихата Западно-Казахстанской области от 20 февраля 2019 года № 27-3. Зарегистрировано Департаментом юстиции Западно-Казахстанской области 25 февраля 2019 года № 5546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Законами Республики Казахстан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 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6 апреля 2016 года </w:t>
      </w:r>
      <w:r>
        <w:rPr>
          <w:rFonts w:ascii="Times New Roman"/>
          <w:b w:val="false"/>
          <w:i w:val="false"/>
          <w:color w:val="000000"/>
          <w:sz w:val="28"/>
        </w:rPr>
        <w:t>"О правовых актах"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Каратобинский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Признать утратившими силу некоторые решения Каратобинского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районного маслихата (Ж.Жангазиев) обеспечить государственную регистрацию данного решения в органах юстиции, его официальное опубликование в Эталонном контрольном банке нормативных правовых актов Республики Казахстан.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со дня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Каратобинского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 февраля 2019 года № 27-3</w:t>
            </w:r>
          </w:p>
        </w:tc>
      </w:tr>
    </w:tbl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Каратобинского районного маслихата от 20 декабря 2017 года № 15-12 "О районном бюджете на 2018-2020 годы" (зарегистрированное в Реестре государственной регистрации нормативных правовых актов № 5010, опубликованное 9 января 2018 года в Эталонном контрольном банке нормативных правовых актов Республики Казахстан);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Каратобинского районного маслихата от 28 декабря 2017 года № 16-1 "О бюджетах Каратобинского, Сулыкольского сельских округов на 2018-2020 годы" (зарегистрированное в Реестре государственной регистрации нормативных правовых актов № 5032, опубликованное 17 января 2018 года в Эталонном контрольном банке нормативных правовых актов Республики Казахстан);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Каратобинского районного маслихата от 27 марта 2018 года № 17-5 "О внесении изменений в решение Каратобинского районного маслихата от 20 декабря 2017 года № 15-12 "О районном бюджете на 2018-2020 годы" (зарегистрированное в Реестре государственной регистрации нормативных правовых актов № 5121, опубликованное 17 апреля 2018 года в Эталонном контрольном банке нормативных правовых актов Республики Казахстан);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Каратобинского районного маслихата от 29 мая 2018 года № 18-4 "О внесении изменений в решение Каратобинского районного маслихата от 20 декабря 2017 года № 15-12 "О районном бюджете на 2018-2020 годы" (зарегистрированное в Реестре государственной регистрации нормативных правовых актов № 5229, опубликованное 15 июня 2018 года в Эталонном контрольном банке нормативных правовых актов Республики Казахстан);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Каратобинского районного маслихата от 22 июня 2018 года № 19-1 "О внесении изменений в решение Каратобинского районного маслихата от 28 декабря 2017 года № 16-1 "О бюджетах Каратобинского, Сулыкольского сельских округов на 2018-2020 годы" (зарегистрированное в Реестре государственной регистрации нормативных правовых актов № 5263, опубликованное 9 июля 2018 года в Эталонном контрольном банке нормативных правовых актов Республики Казахстан);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Каратобинского районного маслихата от 16 июля 2018 года № 20-1 "О внесении изменений в решение Каратобинского районного маслихата от 20 декабря 2017 года № 15-12 "О районном бюджете на 2018-2020 годы" (зарегистрированное в Реестре государственной регистрации нормативных правовых актов № 5300, опубликованное 8 августа 2018 года в Эталонном контрольном банке нормативных правовых актов Республики Казахстан);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Каратобинского районного маслихата от 7 августа 2018 года № 21-4 "О внесении изменений в решение Каратобинского районного маслихата от 28 декабря 2017 года № 16-1 "О бюджетах Каратобинского, Сулыкольского сельских округов на 2018-2020 годы" (зарегистрированное в Реестре государственной регистрации нормативных правовых актов № 5328, опубликованное 13 сентября 2018 года в Эталонном контрольном банке нормативных правовых актов Республики Казахстан);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Каратобинского районного маслихата от 9 октября 2018 года № 22-1 "О внесении изменений в решение Каратобинского районного маслихата от 20 декабря 2017 года № 15-12 "О районном бюджете на 2018-2020 годы" (зарегистрированное в Реестре государственной регистрации нормативных правовых актов № 5359, опубликованное 31 октября 2018 года в Эталонном контрольном банке нормативных правовых актов Республики Казахстан);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Каратобинского районного маслихата от 5 ноября 2018 года № 23-1 "О внесении изменений в решение Каратобинского районного маслихата от 28 декабря 2017 года № 16-1 "О бюджетах Каратобинского, Сулыкольского сельских округов на 2018-2020 годы" (зарегистрированное в Реестре государственной регистрации нормативных правовых актов № 5392, опубликованное 15 ноября 2018 года в Эталонном контрольном банке нормативных правовых актов Республики Казахстан);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Каратобинского районного маслихата от 20 декабря 2018 года № 24-1 "О внесении изменений в решение Каратобинского районного маслихата от 20 декабря 2017 года № 15-12 "О районном бюджете на 2018-2020 годы" (зарегистрированное в Реестре государственной регистрации нормативных правовых актов № 5460, опубликованное 8 января 2019 года в Эталонном контрольном банке нормативных правовых актов Республики Казахстан);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Каратобинского районного маслихата от 26 декабря 2018 года № 25-1 "О внесении изменений в решение Каратобинского районного маслихата от 28 декабря 2017 года № 16-1 "О бюджетах Каратобинского, Сулыкольского сельских округов на 2018-2020 годы" (зарегистрированное в Реестре государственной регистрации нормативных правовых актов № 5485, опубликованное 8 января 2019 года в Эталонном контрольном банке нормативных правовых актов Республики Казахстан);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Каратобинского районного маслихата от 14 марта 2017 года № 10-3 "О внесении изменений в решение Каратобинского районного маслихата от 21 декабря 2016 года № 9-3 "О районном бюджете на 2017-2019 годы" (зарегистрированное в Реестре государственной регистрации нормативных правовых актов № 4757, опубликованное 20 апреля 2017 года в Эталонном контрольном банке нормативных правовых актов Республики Казахстан).</w:t>
      </w:r>
    </w:p>
    <w:bookmarkEnd w:id="1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