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ba72" w14:textId="e72b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2018 года № 24-4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15 марта 2019 года № 28-3. Зарегистрировано Департаментом юстиции Западно-Казахстанской области 26 марта 2019 года № 5580.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2018 года № 24-4 "О районном бюджете на 2019-2021 годы" (зарегистрированное в Реестре государственной регистрации нормативных правовых актов № 5484,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3 555 109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217 624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3 333 740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3 563 184 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36 250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71 962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35 712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- 44 325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44 325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71 962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35 712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8 075 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2019 год поступления целевых трансфертов и кредитов республиканского бюджета в общей сумме – 453 022 тысячи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182 573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25 133 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3 000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2 643 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97 295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16 896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1 000 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квалификацию педагогического мастерства педагогам-психологам школ – 3 000 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2 304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401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8 215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14 393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1 094 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16 803 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5 300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1 010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71 962 тысячи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2019 год поступления целевых трансфертов из областного бюджета в общей сумме – 225 286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 – 117 760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67 одноквартирных жилых домов на жилом комплексе "Темирауыл-2" в селе Каратобе Каратобинского района Западно-Казахстанской области (без благоустройств и наружных инженерных сетей) – 14 120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– 16 188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5 256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агенствам занятости населения – 142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учебно-методических комплексов и книг районным школам в связи с переходом 1, 4, 9, 10 классов и дошкольных подготовительных групп на обновленный содержание образования – 62 730 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9 090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(Жангазиев.Ж.)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марта 2019 года № 28-3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31"/>
        <w:gridCol w:w="1130"/>
        <w:gridCol w:w="1248"/>
        <w:gridCol w:w="5646"/>
        <w:gridCol w:w="2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3 555 109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217 624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3 333 740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3 333 740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3 333 740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3 563 184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2 062 752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1 804 489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 марта 2019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 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года № 24-4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2019 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289"/>
        <w:gridCol w:w="1073"/>
        <w:gridCol w:w="917"/>
        <w:gridCol w:w="1053"/>
        <w:gridCol w:w="715"/>
        <w:gridCol w:w="701"/>
        <w:gridCol w:w="1062"/>
        <w:gridCol w:w="1013"/>
        <w:gridCol w:w="842"/>
        <w:gridCol w:w="241"/>
        <w:gridCol w:w="140"/>
        <w:gridCol w:w="842"/>
        <w:gridCol w:w="374"/>
        <w:gridCol w:w="53"/>
        <w:gridCol w:w="53"/>
        <w:gridCol w:w="508"/>
        <w:gridCol w:w="53"/>
        <w:gridCol w:w="53"/>
        <w:gridCol w:w="53"/>
        <w:gridCol w:w="842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