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ae71" w14:textId="240a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19 августа 2019 года № 95. Зарегистрировано Департаментом юстиции Западно-Казахстанской области 26 августа 2019 года № 5772. Утратило силу постановлением акимата Каратобинского района Западно-Казахстанской области от 29 октября 2020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 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мая 2018 года № 256 "Об утверждении Правил возмещения расходов на служебные командировки за счет бюджетных средств, в том числе в иностранные государства" акимат Каратобинского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Каратобинского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акима Каратобинского района (К.Хитаров)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района Ж.Султан.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от 19 августа 2019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Каратобинского района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Каратобинского района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мая 2018 года №256 "Об утверждении Правил возмещения расходов на служебные командировки за счет бюджетных средств, в том числе в иностранные государства" (далее 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Правила возмещения расходов на служебные командировки в пределах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Командированному работнику возмещаются следующие расходы: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 каждый день нахождения в командировке выплачиваются суточные в размере двух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найму жилого помещения: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Каратобинского района,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двукратного размера месячного расчетного показателя – в областной центр Западно-Казахстанской области, семикратного размера месячного расчетного показателя – в областных центрах и городах областного значения (кроме Западно-Казахстанской области), двукратного размера месячного расчетного показателя – в районных центрах и городах районного значения Западно-Казахстанской области, пятикратного размера месячного расчетного показателя 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местных исполнительных органов Каратобинского района, норма возмещения расходов по найму жилого помещения в сутки в размере семикратного размера месячного расчетного показателя в городах Нур-Султан, Алматы, Шымкент, Атырау, Актау и Байконыр, двукратного размера месячного расчетного показателя – в областной центр Западно-Казахстанской области, шестикратного размера месячного расчетного показателя – в областных центрах и городах областного значения (кроме Западно-Казахстанской области), двукратного размера месячного расчетного показателя – в районных центрах и городах районного значения Западно-Казахстанской области, четырехкратного размера месячного расчетного показателя – в районных центрах и городах районного значения и поселке Боровое Бурабайского района Акмолинской области (кроме районов Западно-Казахстанской области) и одного месячного расчетного показателя – в сельских округах.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 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 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 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 – по тарифу экономического класса; воздушным транспортом – по тарифу экономического класса – руководителю, первому заместителю и заместителям руководителя государственных учреждений Каратобинского района;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 сентября 2014 года № 403 "Некоторые вопросы Единой бюджетной классификации Республики Казахстан".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Каратобинского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Правила возмещения расходов на служебные командировки в иностранные государства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 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